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4F" w:rsidRDefault="00216B4F" w:rsidP="009321A3">
      <w:pPr>
        <w:pStyle w:val="21"/>
        <w:widowControl w:val="0"/>
        <w:spacing w:before="0" w:line="240" w:lineRule="auto"/>
        <w:ind w:firstLine="0"/>
        <w:jc w:val="center"/>
        <w:rPr>
          <w:b/>
          <w:szCs w:val="24"/>
        </w:rPr>
      </w:pPr>
    </w:p>
    <w:p w:rsidR="00216B4F" w:rsidRDefault="00216B4F" w:rsidP="009321A3">
      <w:pPr>
        <w:pStyle w:val="21"/>
        <w:widowControl w:val="0"/>
        <w:spacing w:before="0" w:line="240" w:lineRule="auto"/>
        <w:ind w:firstLine="0"/>
        <w:jc w:val="center"/>
        <w:rPr>
          <w:b/>
          <w:szCs w:val="24"/>
        </w:rPr>
      </w:pPr>
    </w:p>
    <w:p w:rsidR="00216B4F" w:rsidRPr="00AF188D" w:rsidRDefault="00D201CF" w:rsidP="00216B4F">
      <w:pPr>
        <w:jc w:val="center"/>
        <w:rPr>
          <w:b/>
        </w:rPr>
      </w:pPr>
      <w:r>
        <w:rPr>
          <w:b/>
        </w:rPr>
        <w:t>Муниципальное автоном</w:t>
      </w:r>
      <w:r w:rsidR="00216B4F" w:rsidRPr="00AF188D">
        <w:rPr>
          <w:b/>
        </w:rPr>
        <w:t>ное образовательное учреждение</w:t>
      </w:r>
    </w:p>
    <w:p w:rsidR="00216B4F" w:rsidRDefault="00216B4F" w:rsidP="00216B4F">
      <w:pPr>
        <w:jc w:val="center"/>
        <w:rPr>
          <w:b/>
        </w:rPr>
      </w:pPr>
      <w:r w:rsidRPr="00AF188D">
        <w:rPr>
          <w:b/>
        </w:rPr>
        <w:t>«</w:t>
      </w:r>
      <w:proofErr w:type="spellStart"/>
      <w:r w:rsidRPr="00AF188D">
        <w:rPr>
          <w:b/>
        </w:rPr>
        <w:t>Бриентская</w:t>
      </w:r>
      <w:proofErr w:type="spellEnd"/>
      <w:r w:rsidRPr="00AF188D">
        <w:rPr>
          <w:b/>
        </w:rPr>
        <w:t xml:space="preserve"> средняя общеобразовательная школа»</w:t>
      </w:r>
    </w:p>
    <w:p w:rsidR="00216B4F" w:rsidRDefault="00216B4F" w:rsidP="00216B4F">
      <w:pPr>
        <w:jc w:val="center"/>
        <w:rPr>
          <w:b/>
        </w:rPr>
      </w:pPr>
    </w:p>
    <w:p w:rsidR="00216B4F" w:rsidRDefault="00216B4F" w:rsidP="009E74F6">
      <w:pPr>
        <w:rPr>
          <w:b/>
        </w:rPr>
      </w:pPr>
      <w:proofErr w:type="gramStart"/>
      <w:r>
        <w:rPr>
          <w:b/>
        </w:rPr>
        <w:t xml:space="preserve">Принято на заседании                                               </w:t>
      </w:r>
      <w:r w:rsidR="009E74F6">
        <w:rPr>
          <w:b/>
        </w:rPr>
        <w:t xml:space="preserve">           </w:t>
      </w:r>
      <w:r w:rsidR="00CC489C">
        <w:rPr>
          <w:b/>
        </w:rPr>
        <w:t xml:space="preserve">         </w:t>
      </w:r>
      <w:r w:rsidR="009E74F6">
        <w:rPr>
          <w:b/>
        </w:rPr>
        <w:t xml:space="preserve"> </w:t>
      </w:r>
      <w:r>
        <w:rPr>
          <w:b/>
        </w:rPr>
        <w:t>Согласовано</w:t>
      </w:r>
      <w:proofErr w:type="gramEnd"/>
      <w:r>
        <w:rPr>
          <w:b/>
        </w:rPr>
        <w:t xml:space="preserve">:                                          </w:t>
      </w:r>
      <w:r w:rsidR="009E74F6">
        <w:rPr>
          <w:b/>
        </w:rPr>
        <w:t xml:space="preserve">                    </w:t>
      </w:r>
      <w:r>
        <w:rPr>
          <w:b/>
        </w:rPr>
        <w:t>Утверждаю</w:t>
      </w:r>
    </w:p>
    <w:p w:rsidR="009E74F6" w:rsidRDefault="00216B4F" w:rsidP="009E74F6">
      <w:pPr>
        <w:rPr>
          <w:sz w:val="20"/>
          <w:szCs w:val="20"/>
        </w:rPr>
      </w:pPr>
      <w:r>
        <w:rPr>
          <w:b/>
        </w:rPr>
        <w:t>МО учителей гуманитарных</w:t>
      </w:r>
      <w:r>
        <w:rPr>
          <w:sz w:val="20"/>
          <w:szCs w:val="20"/>
        </w:rPr>
        <w:t xml:space="preserve"> </w:t>
      </w:r>
      <w:r w:rsidRPr="00C5134D">
        <w:rPr>
          <w:b/>
        </w:rPr>
        <w:t xml:space="preserve">наук </w:t>
      </w:r>
      <w:r w:rsidR="009E74F6">
        <w:rPr>
          <w:sz w:val="20"/>
          <w:szCs w:val="20"/>
        </w:rPr>
        <w:t xml:space="preserve">         </w:t>
      </w:r>
      <w:r w:rsidR="00CC489C">
        <w:rPr>
          <w:sz w:val="20"/>
          <w:szCs w:val="20"/>
        </w:rPr>
        <w:t xml:space="preserve">            </w:t>
      </w:r>
      <w:r w:rsidRPr="00AF188D">
        <w:rPr>
          <w:sz w:val="20"/>
          <w:szCs w:val="20"/>
        </w:rPr>
        <w:t xml:space="preserve">Замдиректора по УВР </w:t>
      </w:r>
      <w:proofErr w:type="spellStart"/>
      <w:r w:rsidR="00CC489C">
        <w:rPr>
          <w:sz w:val="20"/>
          <w:szCs w:val="20"/>
        </w:rPr>
        <w:t>____________</w:t>
      </w:r>
      <w:r w:rsidR="009E74F6" w:rsidRPr="00AF188D">
        <w:rPr>
          <w:sz w:val="20"/>
          <w:szCs w:val="20"/>
        </w:rPr>
        <w:t>Савв</w:t>
      </w:r>
      <w:r w:rsidR="009E74F6">
        <w:rPr>
          <w:sz w:val="20"/>
          <w:szCs w:val="20"/>
        </w:rPr>
        <w:t>атеева</w:t>
      </w:r>
      <w:proofErr w:type="spellEnd"/>
      <w:r w:rsidR="009E74F6">
        <w:rPr>
          <w:sz w:val="20"/>
          <w:szCs w:val="20"/>
        </w:rPr>
        <w:t xml:space="preserve"> Н.П.           </w:t>
      </w:r>
      <w:r w:rsidR="009E74F6" w:rsidRPr="00AF188D">
        <w:rPr>
          <w:sz w:val="20"/>
          <w:szCs w:val="20"/>
        </w:rPr>
        <w:t xml:space="preserve"> </w:t>
      </w:r>
      <w:r w:rsidR="00CC489C">
        <w:rPr>
          <w:sz w:val="20"/>
          <w:szCs w:val="20"/>
        </w:rPr>
        <w:t>Директор школы   ___________</w:t>
      </w:r>
      <w:r w:rsidR="009E74F6">
        <w:rPr>
          <w:sz w:val="20"/>
          <w:szCs w:val="20"/>
        </w:rPr>
        <w:t xml:space="preserve">  </w:t>
      </w:r>
      <w:proofErr w:type="spellStart"/>
      <w:r w:rsidR="009E74F6">
        <w:rPr>
          <w:sz w:val="20"/>
          <w:szCs w:val="20"/>
        </w:rPr>
        <w:t>Мурзина</w:t>
      </w:r>
      <w:proofErr w:type="spellEnd"/>
      <w:r w:rsidR="009E74F6">
        <w:rPr>
          <w:sz w:val="20"/>
          <w:szCs w:val="20"/>
        </w:rPr>
        <w:t xml:space="preserve"> Е.Ф.</w:t>
      </w:r>
    </w:p>
    <w:p w:rsidR="009E74F6" w:rsidRDefault="009E74F6" w:rsidP="00C5134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6B4F">
        <w:rPr>
          <w:sz w:val="20"/>
          <w:szCs w:val="20"/>
        </w:rPr>
        <w:t xml:space="preserve">Протокол № </w:t>
      </w:r>
      <w:r>
        <w:rPr>
          <w:sz w:val="20"/>
          <w:szCs w:val="20"/>
        </w:rPr>
        <w:t>___</w:t>
      </w:r>
      <w:r w:rsidR="00216B4F">
        <w:rPr>
          <w:sz w:val="20"/>
          <w:szCs w:val="20"/>
        </w:rPr>
        <w:t xml:space="preserve"> </w:t>
      </w:r>
      <w:proofErr w:type="gramStart"/>
      <w:r w:rsidR="00216B4F">
        <w:rPr>
          <w:sz w:val="20"/>
          <w:szCs w:val="20"/>
        </w:rPr>
        <w:t>от</w:t>
      </w:r>
      <w:proofErr w:type="gramEnd"/>
      <w:r w:rsidR="00216B4F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</w:t>
      </w:r>
      <w:r w:rsidR="00216B4F">
        <w:rPr>
          <w:sz w:val="20"/>
          <w:szCs w:val="20"/>
        </w:rPr>
        <w:t xml:space="preserve">                                                                         </w:t>
      </w:r>
      <w:r w:rsidR="003C2E42">
        <w:rPr>
          <w:sz w:val="20"/>
          <w:szCs w:val="20"/>
        </w:rPr>
        <w:t xml:space="preserve">                                         </w:t>
      </w:r>
    </w:p>
    <w:p w:rsidR="003C2E42" w:rsidRPr="00AF188D" w:rsidRDefault="00216B4F" w:rsidP="003C2E42">
      <w:pPr>
        <w:rPr>
          <w:sz w:val="20"/>
          <w:szCs w:val="20"/>
        </w:rPr>
      </w:pPr>
      <w:r>
        <w:rPr>
          <w:sz w:val="20"/>
          <w:szCs w:val="20"/>
        </w:rPr>
        <w:t>Руководитель МО</w:t>
      </w:r>
      <w:r w:rsidRPr="00AF188D">
        <w:rPr>
          <w:sz w:val="20"/>
          <w:szCs w:val="20"/>
        </w:rPr>
        <w:t xml:space="preserve"> </w:t>
      </w:r>
      <w:proofErr w:type="spellStart"/>
      <w:r w:rsidR="009E74F6">
        <w:rPr>
          <w:sz w:val="20"/>
          <w:szCs w:val="20"/>
        </w:rPr>
        <w:t>____________________</w:t>
      </w:r>
      <w:r>
        <w:rPr>
          <w:sz w:val="20"/>
          <w:szCs w:val="20"/>
        </w:rPr>
        <w:t>Бурлак</w:t>
      </w:r>
      <w:proofErr w:type="spellEnd"/>
      <w:r>
        <w:rPr>
          <w:sz w:val="20"/>
          <w:szCs w:val="20"/>
        </w:rPr>
        <w:t xml:space="preserve"> В.А.</w:t>
      </w:r>
      <w:r w:rsidR="003C2E42">
        <w:rPr>
          <w:sz w:val="20"/>
          <w:szCs w:val="20"/>
        </w:rPr>
        <w:t xml:space="preserve">                 </w:t>
      </w:r>
      <w:r w:rsidR="00CC489C">
        <w:rPr>
          <w:sz w:val="20"/>
          <w:szCs w:val="20"/>
        </w:rPr>
        <w:t xml:space="preserve">    </w:t>
      </w:r>
      <w:r w:rsidR="003C2E42">
        <w:rPr>
          <w:sz w:val="20"/>
          <w:szCs w:val="20"/>
        </w:rPr>
        <w:t xml:space="preserve">   «____»________________2018г.                                       </w:t>
      </w:r>
      <w:r w:rsidR="00CC489C">
        <w:rPr>
          <w:sz w:val="20"/>
          <w:szCs w:val="20"/>
        </w:rPr>
        <w:t xml:space="preserve">        </w:t>
      </w:r>
      <w:r w:rsidR="003C2E42">
        <w:rPr>
          <w:sz w:val="20"/>
          <w:szCs w:val="20"/>
        </w:rPr>
        <w:t>«____»________________2018г.</w:t>
      </w:r>
    </w:p>
    <w:p w:rsidR="003C2E42" w:rsidRPr="00AF188D" w:rsidRDefault="003C2E42" w:rsidP="003C2E42">
      <w:pPr>
        <w:rPr>
          <w:sz w:val="20"/>
          <w:szCs w:val="20"/>
        </w:rPr>
      </w:pPr>
      <w:r>
        <w:rPr>
          <w:sz w:val="20"/>
          <w:szCs w:val="20"/>
        </w:rPr>
        <w:t>«____»________________2018г.</w:t>
      </w:r>
    </w:p>
    <w:p w:rsidR="003C2E42" w:rsidRPr="00AF188D" w:rsidRDefault="003C2E42" w:rsidP="003C2E42">
      <w:pPr>
        <w:jc w:val="center"/>
        <w:rPr>
          <w:sz w:val="20"/>
          <w:szCs w:val="20"/>
        </w:rPr>
      </w:pPr>
    </w:p>
    <w:p w:rsidR="00216B4F" w:rsidRPr="00AF188D" w:rsidRDefault="00216B4F" w:rsidP="00C5134D">
      <w:pPr>
        <w:rPr>
          <w:sz w:val="20"/>
          <w:szCs w:val="20"/>
        </w:rPr>
      </w:pPr>
    </w:p>
    <w:p w:rsidR="00216B4F" w:rsidRPr="00AF188D" w:rsidRDefault="00216B4F" w:rsidP="00216B4F">
      <w:pPr>
        <w:jc w:val="center"/>
        <w:rPr>
          <w:sz w:val="20"/>
          <w:szCs w:val="20"/>
        </w:rPr>
      </w:pPr>
    </w:p>
    <w:p w:rsidR="00216B4F" w:rsidRDefault="00216B4F" w:rsidP="00216B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9E74F6" w:rsidRDefault="009E74F6" w:rsidP="00216B4F">
      <w:pPr>
        <w:rPr>
          <w:sz w:val="20"/>
          <w:szCs w:val="20"/>
        </w:rPr>
      </w:pPr>
    </w:p>
    <w:p w:rsidR="009E74F6" w:rsidRDefault="009E74F6" w:rsidP="00216B4F">
      <w:pPr>
        <w:rPr>
          <w:sz w:val="20"/>
          <w:szCs w:val="20"/>
        </w:rPr>
      </w:pPr>
    </w:p>
    <w:p w:rsidR="009E74F6" w:rsidRDefault="009E74F6" w:rsidP="00216B4F">
      <w:pPr>
        <w:rPr>
          <w:sz w:val="20"/>
          <w:szCs w:val="20"/>
        </w:rPr>
      </w:pPr>
    </w:p>
    <w:p w:rsidR="009E74F6" w:rsidRDefault="009E74F6" w:rsidP="00216B4F">
      <w:pPr>
        <w:rPr>
          <w:sz w:val="20"/>
          <w:szCs w:val="20"/>
        </w:rPr>
      </w:pPr>
    </w:p>
    <w:p w:rsidR="00216B4F" w:rsidRDefault="00216B4F" w:rsidP="00216B4F">
      <w:pPr>
        <w:rPr>
          <w:sz w:val="20"/>
          <w:szCs w:val="20"/>
        </w:rPr>
      </w:pPr>
    </w:p>
    <w:p w:rsidR="00CC489C" w:rsidRDefault="00216B4F" w:rsidP="00CC489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ПО РУССКОМУ ЯЗЫКУ</w:t>
      </w:r>
    </w:p>
    <w:p w:rsidR="00216B4F" w:rsidRPr="00CC489C" w:rsidRDefault="00A50258" w:rsidP="00CC489C">
      <w:pPr>
        <w:jc w:val="center"/>
        <w:rPr>
          <w:sz w:val="28"/>
          <w:szCs w:val="28"/>
        </w:rPr>
      </w:pPr>
      <w:r>
        <w:rPr>
          <w:sz w:val="28"/>
          <w:szCs w:val="28"/>
        </w:rPr>
        <w:t>5 кла</w:t>
      </w:r>
      <w:r w:rsidR="00CC489C">
        <w:rPr>
          <w:sz w:val="28"/>
          <w:szCs w:val="28"/>
        </w:rPr>
        <w:t>сс</w:t>
      </w:r>
      <w:r w:rsidR="00216B4F" w:rsidRPr="00EE252E">
        <w:t xml:space="preserve">                                                                                                            </w:t>
      </w:r>
      <w:r w:rsidR="009E74F6">
        <w:t xml:space="preserve">               </w:t>
      </w:r>
      <w:r w:rsidR="00CC489C">
        <w:t xml:space="preserve">                                                        </w:t>
      </w:r>
    </w:p>
    <w:p w:rsidR="00216B4F" w:rsidRDefault="00216B4F" w:rsidP="00216B4F">
      <w:pPr>
        <w:tabs>
          <w:tab w:val="left" w:pos="2925"/>
        </w:tabs>
      </w:pPr>
    </w:p>
    <w:p w:rsidR="00216B4F" w:rsidRDefault="00216B4F" w:rsidP="00216B4F">
      <w:pPr>
        <w:tabs>
          <w:tab w:val="left" w:pos="2925"/>
        </w:tabs>
      </w:pPr>
    </w:p>
    <w:p w:rsidR="00216B4F" w:rsidRDefault="00216B4F" w:rsidP="00216B4F">
      <w:pPr>
        <w:tabs>
          <w:tab w:val="left" w:pos="2925"/>
        </w:tabs>
      </w:pPr>
    </w:p>
    <w:p w:rsidR="00216B4F" w:rsidRDefault="00216B4F" w:rsidP="00216B4F">
      <w:pPr>
        <w:tabs>
          <w:tab w:val="left" w:pos="2925"/>
        </w:tabs>
      </w:pPr>
    </w:p>
    <w:p w:rsidR="00216B4F" w:rsidRDefault="00CC489C" w:rsidP="00216B4F">
      <w:pPr>
        <w:tabs>
          <w:tab w:val="left" w:pos="2925"/>
        </w:tabs>
      </w:pPr>
      <w:r>
        <w:t xml:space="preserve">                                                                                                                  </w:t>
      </w:r>
    </w:p>
    <w:p w:rsidR="00216B4F" w:rsidRDefault="00216B4F" w:rsidP="00216B4F">
      <w:pPr>
        <w:tabs>
          <w:tab w:val="left" w:pos="2925"/>
        </w:tabs>
      </w:pPr>
      <w:r>
        <w:tab/>
      </w:r>
    </w:p>
    <w:p w:rsidR="00CC489C" w:rsidRPr="00216B4F" w:rsidRDefault="00CC489C" w:rsidP="00CC489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Составила учитель  Ершова З.З.</w:t>
      </w:r>
    </w:p>
    <w:p w:rsidR="00CC489C" w:rsidRPr="00EE252E" w:rsidRDefault="00CC489C" w:rsidP="00CC489C">
      <w:pPr>
        <w:jc w:val="both"/>
      </w:pPr>
      <w:r>
        <w:t xml:space="preserve">                                                                        </w:t>
      </w:r>
    </w:p>
    <w:p w:rsidR="00CC489C" w:rsidRDefault="00CC489C" w:rsidP="00CC489C">
      <w:pPr>
        <w:tabs>
          <w:tab w:val="left" w:pos="2925"/>
        </w:tabs>
      </w:pPr>
    </w:p>
    <w:p w:rsidR="00216B4F" w:rsidRDefault="00216B4F" w:rsidP="00216B4F">
      <w:pPr>
        <w:tabs>
          <w:tab w:val="left" w:pos="2925"/>
        </w:tabs>
      </w:pPr>
    </w:p>
    <w:p w:rsidR="00CC489C" w:rsidRDefault="00CC489C" w:rsidP="00216B4F">
      <w:pPr>
        <w:tabs>
          <w:tab w:val="left" w:pos="2925"/>
        </w:tabs>
      </w:pPr>
    </w:p>
    <w:p w:rsidR="00CC489C" w:rsidRDefault="00CC489C" w:rsidP="00216B4F">
      <w:pPr>
        <w:tabs>
          <w:tab w:val="left" w:pos="2925"/>
        </w:tabs>
      </w:pPr>
    </w:p>
    <w:p w:rsidR="00CC489C" w:rsidRDefault="00CC489C" w:rsidP="00216B4F">
      <w:pPr>
        <w:tabs>
          <w:tab w:val="left" w:pos="2925"/>
        </w:tabs>
      </w:pPr>
    </w:p>
    <w:p w:rsidR="00CC489C" w:rsidRDefault="00CC489C" w:rsidP="00216B4F">
      <w:pPr>
        <w:tabs>
          <w:tab w:val="left" w:pos="2925"/>
        </w:tabs>
      </w:pPr>
    </w:p>
    <w:p w:rsidR="00216B4F" w:rsidRPr="009E74F6" w:rsidRDefault="003C2E42" w:rsidP="003C2E42">
      <w:pPr>
        <w:tabs>
          <w:tab w:val="left" w:pos="2925"/>
        </w:tabs>
      </w:pPr>
      <w:r>
        <w:t xml:space="preserve">                                                                                                         </w:t>
      </w:r>
      <w:r w:rsidR="009E74F6">
        <w:t>2018/2019</w:t>
      </w:r>
      <w:r w:rsidR="00216B4F">
        <w:t xml:space="preserve"> </w:t>
      </w:r>
      <w:proofErr w:type="spellStart"/>
      <w:r w:rsidR="00216B4F">
        <w:t>уч</w:t>
      </w:r>
      <w:proofErr w:type="spellEnd"/>
      <w:r w:rsidR="00216B4F">
        <w:t>. год</w:t>
      </w:r>
    </w:p>
    <w:p w:rsidR="009321A3" w:rsidRPr="00C51719" w:rsidRDefault="009321A3" w:rsidP="009321A3">
      <w:pPr>
        <w:pStyle w:val="21"/>
        <w:widowControl w:val="0"/>
        <w:spacing w:before="0" w:line="240" w:lineRule="auto"/>
        <w:ind w:firstLine="0"/>
        <w:jc w:val="center"/>
        <w:rPr>
          <w:b/>
          <w:szCs w:val="24"/>
        </w:rPr>
      </w:pPr>
      <w:r w:rsidRPr="00C51719">
        <w:rPr>
          <w:b/>
          <w:szCs w:val="24"/>
        </w:rPr>
        <w:lastRenderedPageBreak/>
        <w:t>ПОЯСНИТЕЛЬНАЯ ЗАПИСКА</w:t>
      </w:r>
    </w:p>
    <w:p w:rsidR="009321A3" w:rsidRPr="00C51719" w:rsidRDefault="009321A3" w:rsidP="009321A3">
      <w:pPr>
        <w:pStyle w:val="21"/>
        <w:widowControl w:val="0"/>
        <w:spacing w:before="0" w:line="240" w:lineRule="auto"/>
        <w:ind w:firstLine="0"/>
        <w:jc w:val="center"/>
        <w:rPr>
          <w:b/>
          <w:szCs w:val="24"/>
        </w:rPr>
      </w:pPr>
    </w:p>
    <w:p w:rsidR="001D00C9" w:rsidRPr="00ED2FC8" w:rsidRDefault="009321A3" w:rsidP="00ED2FC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A266C">
        <w:t>Рабоча</w:t>
      </w:r>
      <w:r>
        <w:t xml:space="preserve">я программа составлена в соответствии с требованиями  Федерального </w:t>
      </w:r>
      <w:r w:rsidRPr="000A266C">
        <w:t xml:space="preserve"> государственного </w:t>
      </w:r>
      <w:r>
        <w:t xml:space="preserve">образовательного </w:t>
      </w:r>
      <w:r w:rsidRPr="000A266C">
        <w:t>стандарта основного общего образования (базовый уровень)</w:t>
      </w:r>
      <w:r w:rsidR="00D6609E">
        <w:t>, Примерной программой по  русскому языку для 5-9-х классов</w:t>
      </w:r>
      <w:r w:rsidRPr="000A266C">
        <w:t xml:space="preserve"> и </w:t>
      </w:r>
      <w:r>
        <w:t>Рабочей п</w:t>
      </w:r>
      <w:r w:rsidRPr="000A266C">
        <w:t xml:space="preserve">рограммы по русскому языку для 5-9 классов </w:t>
      </w:r>
      <w:r w:rsidRPr="00C51719">
        <w:rPr>
          <w:color w:val="000000"/>
        </w:rPr>
        <w:t>общеобразовательных учреждений (</w:t>
      </w:r>
      <w:r w:rsidRPr="00C51719">
        <w:rPr>
          <w:bCs/>
        </w:rPr>
        <w:t>Программа</w:t>
      </w:r>
      <w:r w:rsidRPr="00C51719">
        <w:rPr>
          <w:b/>
          <w:bCs/>
        </w:rPr>
        <w:t xml:space="preserve"> </w:t>
      </w:r>
      <w:r w:rsidRPr="00C51719">
        <w:t xml:space="preserve">курса «Русский язык» к учебникам под редакцией Е.А. </w:t>
      </w:r>
      <w:proofErr w:type="spellStart"/>
      <w:r w:rsidRPr="00C51719">
        <w:t>Быстровой</w:t>
      </w:r>
      <w:proofErr w:type="spellEnd"/>
      <w:r w:rsidRPr="00C51719">
        <w:t xml:space="preserve"> для 5—9 классов общеобразовательных учреждений / под </w:t>
      </w:r>
      <w:proofErr w:type="spellStart"/>
      <w:r w:rsidRPr="00C51719">
        <w:t>ре</w:t>
      </w:r>
      <w:r>
        <w:t>д.Е.А.Быстровой</w:t>
      </w:r>
      <w:proofErr w:type="spellEnd"/>
      <w:r w:rsidRPr="00C51719">
        <w:t xml:space="preserve"> — М</w:t>
      </w:r>
      <w:r>
        <w:t>.: «Дрофа», 2013. — 132</w:t>
      </w:r>
      <w:proofErr w:type="gramEnd"/>
      <w:r w:rsidRPr="00C51719">
        <w:t xml:space="preserve"> с.</w:t>
      </w:r>
      <w:r w:rsidRPr="00C51719">
        <w:rPr>
          <w:color w:val="000000"/>
        </w:rPr>
        <w:t>)</w:t>
      </w:r>
      <w:r w:rsidR="00ED2FC8">
        <w:rPr>
          <w:color w:val="000000"/>
        </w:rPr>
        <w:t xml:space="preserve">, </w:t>
      </w:r>
      <w:r w:rsidR="00ED2FC8">
        <w:rPr>
          <w:bCs/>
        </w:rPr>
        <w:t>Учебного</w:t>
      </w:r>
      <w:r w:rsidR="001D00C9" w:rsidRPr="00AE7CB0">
        <w:rPr>
          <w:bCs/>
        </w:rPr>
        <w:t xml:space="preserve"> план</w:t>
      </w:r>
      <w:r w:rsidR="00ED2FC8">
        <w:rPr>
          <w:bCs/>
        </w:rPr>
        <w:t>а</w:t>
      </w:r>
      <w:r w:rsidR="001D00C9" w:rsidRPr="00AE7CB0">
        <w:rPr>
          <w:bCs/>
        </w:rPr>
        <w:t xml:space="preserve"> М</w:t>
      </w:r>
      <w:r w:rsidR="001D00C9">
        <w:rPr>
          <w:bCs/>
        </w:rPr>
        <w:t>А</w:t>
      </w:r>
      <w:r w:rsidR="001D00C9" w:rsidRPr="00AE7CB0">
        <w:rPr>
          <w:bCs/>
        </w:rPr>
        <w:t>ОУ «</w:t>
      </w:r>
      <w:proofErr w:type="spellStart"/>
      <w:r w:rsidR="001D00C9">
        <w:rPr>
          <w:bCs/>
        </w:rPr>
        <w:t>Бриентская</w:t>
      </w:r>
      <w:proofErr w:type="spellEnd"/>
      <w:r w:rsidR="001D00C9">
        <w:rPr>
          <w:bCs/>
        </w:rPr>
        <w:t xml:space="preserve"> </w:t>
      </w:r>
      <w:r w:rsidR="001D00C9" w:rsidRPr="00AE7CB0">
        <w:rPr>
          <w:bCs/>
        </w:rPr>
        <w:t>СОШ»</w:t>
      </w:r>
    </w:p>
    <w:p w:rsidR="009321A3" w:rsidRPr="000A266C" w:rsidRDefault="001D00C9" w:rsidP="009321A3">
      <w:pPr>
        <w:spacing w:line="276" w:lineRule="auto"/>
        <w:jc w:val="both"/>
        <w:rPr>
          <w:b/>
        </w:rPr>
      </w:pPr>
      <w:r>
        <w:t xml:space="preserve">        </w:t>
      </w:r>
      <w:proofErr w:type="gramStart"/>
      <w:r w:rsidR="009321A3" w:rsidRPr="000A266C">
        <w:t xml:space="preserve">Учебник «Русский язык. 5 класс» в 2-х частях под </w:t>
      </w:r>
      <w:r w:rsidR="009321A3">
        <w:t xml:space="preserve">редакцией </w:t>
      </w:r>
      <w:proofErr w:type="spellStart"/>
      <w:r w:rsidR="009321A3">
        <w:t>Е.А.Быстр</w:t>
      </w:r>
      <w:r w:rsidR="009321A3" w:rsidRPr="000A266C">
        <w:t>овой</w:t>
      </w:r>
      <w:proofErr w:type="spellEnd"/>
      <w:r w:rsidR="009321A3" w:rsidRPr="000A266C">
        <w:t xml:space="preserve">, </w:t>
      </w:r>
      <w:r w:rsidR="009321A3">
        <w:t>издательство «Русское слово», 2013</w:t>
      </w:r>
      <w:r w:rsidR="009321A3" w:rsidRPr="000A266C">
        <w:t>, рекомендован Министерством образования и науки Российской Федерации (Серия</w:t>
      </w:r>
      <w:r w:rsidR="009321A3">
        <w:t xml:space="preserve"> «ФГОС.</w:t>
      </w:r>
      <w:proofErr w:type="gramEnd"/>
      <w:r w:rsidR="009321A3">
        <w:t xml:space="preserve"> </w:t>
      </w:r>
      <w:proofErr w:type="gramStart"/>
      <w:r w:rsidR="009321A3">
        <w:t>Инновационная школа</w:t>
      </w:r>
      <w:r w:rsidR="009321A3" w:rsidRPr="000A266C">
        <w:t>»).</w:t>
      </w:r>
      <w:proofErr w:type="gramEnd"/>
      <w:r w:rsidR="009321A3" w:rsidRPr="000A266C">
        <w:t xml:space="preserve"> Программа составлена для учащихся 5 класса и </w:t>
      </w:r>
      <w:r w:rsidR="009321A3" w:rsidRPr="00C517BE">
        <w:rPr>
          <w:b/>
          <w:i/>
        </w:rPr>
        <w:t>рассчи</w:t>
      </w:r>
      <w:r w:rsidR="00D201CF" w:rsidRPr="00C517BE">
        <w:rPr>
          <w:b/>
          <w:i/>
        </w:rPr>
        <w:t>тана на 170</w:t>
      </w:r>
      <w:r w:rsidR="00E96C55" w:rsidRPr="00C517BE">
        <w:rPr>
          <w:b/>
          <w:i/>
        </w:rPr>
        <w:t xml:space="preserve"> часов (5</w:t>
      </w:r>
      <w:r w:rsidR="006D4B0F" w:rsidRPr="00C517BE">
        <w:rPr>
          <w:b/>
          <w:i/>
        </w:rPr>
        <w:t xml:space="preserve"> часов</w:t>
      </w:r>
      <w:r w:rsidR="00E96C55" w:rsidRPr="00C517BE">
        <w:rPr>
          <w:b/>
          <w:i/>
        </w:rPr>
        <w:t xml:space="preserve"> в неделю</w:t>
      </w:r>
      <w:r w:rsidR="009321A3" w:rsidRPr="00C517BE">
        <w:rPr>
          <w:b/>
          <w:i/>
        </w:rPr>
        <w:t>)</w:t>
      </w:r>
      <w:r w:rsidR="009321A3">
        <w:t>.</w:t>
      </w:r>
      <w:r w:rsidR="009321A3" w:rsidRPr="000A266C">
        <w:t xml:space="preserve">  Прогр</w:t>
      </w:r>
      <w:r w:rsidR="009321A3">
        <w:t xml:space="preserve">амма по русскому языку для 5 </w:t>
      </w:r>
      <w:r w:rsidR="009321A3" w:rsidRPr="000A266C">
        <w:t xml:space="preserve">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</w:t>
      </w:r>
      <w:proofErr w:type="gramStart"/>
      <w:r w:rsidR="009321A3" w:rsidRPr="000A266C">
        <w:t>предметном</w:t>
      </w:r>
      <w:proofErr w:type="gramEnd"/>
      <w:r w:rsidR="009321A3" w:rsidRPr="000A266C">
        <w:t xml:space="preserve">, но и на личностном и </w:t>
      </w:r>
      <w:proofErr w:type="spellStart"/>
      <w:r w:rsidR="009321A3" w:rsidRPr="000A266C">
        <w:t>метапредметном</w:t>
      </w:r>
      <w:proofErr w:type="spellEnd"/>
      <w:r w:rsidR="009321A3" w:rsidRPr="000A266C">
        <w:t xml:space="preserve"> уровнях, </w:t>
      </w:r>
      <w:proofErr w:type="spellStart"/>
      <w:r w:rsidR="009321A3" w:rsidRPr="000A266C">
        <w:t>системно-деятельностный</w:t>
      </w:r>
      <w:proofErr w:type="spellEnd"/>
      <w:r w:rsidR="009321A3" w:rsidRPr="000A266C">
        <w:t xml:space="preserve"> подход, актуализация воспитательной функции учебного предмета «Русский язык».</w:t>
      </w:r>
    </w:p>
    <w:p w:rsidR="009321A3" w:rsidRPr="000A266C" w:rsidRDefault="009321A3" w:rsidP="009321A3">
      <w:pPr>
        <w:spacing w:line="276" w:lineRule="auto"/>
        <w:jc w:val="both"/>
        <w:rPr>
          <w:b/>
        </w:rPr>
      </w:pPr>
      <w:r w:rsidRPr="000A266C">
        <w:rPr>
          <w:b/>
        </w:rPr>
        <w:t xml:space="preserve">     </w:t>
      </w:r>
      <w:r>
        <w:rPr>
          <w:b/>
        </w:rPr>
        <w:t xml:space="preserve">        </w:t>
      </w:r>
      <w:r w:rsidRPr="000A266C"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9321A3" w:rsidRPr="000A266C" w:rsidRDefault="009321A3" w:rsidP="009321A3">
      <w:pPr>
        <w:pStyle w:val="a3"/>
        <w:numPr>
          <w:ilvl w:val="0"/>
          <w:numId w:val="1"/>
        </w:numPr>
        <w:tabs>
          <w:tab w:val="clear" w:pos="1603"/>
          <w:tab w:val="left" w:pos="596"/>
        </w:tabs>
        <w:spacing w:line="276" w:lineRule="auto"/>
        <w:ind w:left="20" w:right="40" w:firstLine="280"/>
        <w:rPr>
          <w:szCs w:val="24"/>
        </w:rPr>
      </w:pPr>
      <w:r w:rsidRPr="000A266C">
        <w:rPr>
          <w:szCs w:val="24"/>
        </w:rPr>
        <w:t>программы духовно-нравственного развития и воспита</w:t>
      </w:r>
      <w:r w:rsidRPr="000A266C">
        <w:rPr>
          <w:szCs w:val="24"/>
        </w:rPr>
        <w:softHyphen/>
        <w:t>ния личности гражданина России;</w:t>
      </w:r>
    </w:p>
    <w:p w:rsidR="009321A3" w:rsidRPr="000A266C" w:rsidRDefault="009321A3" w:rsidP="009321A3">
      <w:pPr>
        <w:pStyle w:val="a3"/>
        <w:numPr>
          <w:ilvl w:val="0"/>
          <w:numId w:val="1"/>
        </w:numPr>
        <w:tabs>
          <w:tab w:val="clear" w:pos="1603"/>
          <w:tab w:val="left" w:pos="596"/>
        </w:tabs>
        <w:spacing w:line="276" w:lineRule="auto"/>
        <w:ind w:left="20" w:right="40" w:firstLine="280"/>
        <w:rPr>
          <w:szCs w:val="24"/>
        </w:rPr>
      </w:pPr>
      <w:r w:rsidRPr="000A266C">
        <w:rPr>
          <w:szCs w:val="24"/>
        </w:rPr>
        <w:t>фундаментального ядра содержания общего образования по русскому языку;</w:t>
      </w:r>
    </w:p>
    <w:p w:rsidR="009321A3" w:rsidRPr="000A266C" w:rsidRDefault="009321A3" w:rsidP="009321A3">
      <w:pPr>
        <w:pStyle w:val="a3"/>
        <w:numPr>
          <w:ilvl w:val="0"/>
          <w:numId w:val="1"/>
        </w:numPr>
        <w:tabs>
          <w:tab w:val="clear" w:pos="1603"/>
          <w:tab w:val="left" w:pos="601"/>
        </w:tabs>
        <w:spacing w:line="276" w:lineRule="auto"/>
        <w:ind w:left="20" w:right="40" w:firstLine="280"/>
        <w:rPr>
          <w:szCs w:val="24"/>
        </w:rPr>
      </w:pPr>
      <w:r w:rsidRPr="000A266C">
        <w:rPr>
          <w:szCs w:val="24"/>
        </w:rPr>
        <w:t>требований к результатам освоения основной образова</w:t>
      </w:r>
      <w:r w:rsidRPr="000A266C">
        <w:rPr>
          <w:szCs w:val="24"/>
        </w:rPr>
        <w:softHyphen/>
        <w:t>тельной программы основного общего образования;</w:t>
      </w:r>
    </w:p>
    <w:p w:rsidR="009321A3" w:rsidRPr="000A266C" w:rsidRDefault="009321A3" w:rsidP="009321A3">
      <w:pPr>
        <w:pStyle w:val="a3"/>
        <w:numPr>
          <w:ilvl w:val="0"/>
          <w:numId w:val="1"/>
        </w:numPr>
        <w:tabs>
          <w:tab w:val="clear" w:pos="1603"/>
          <w:tab w:val="left" w:pos="607"/>
        </w:tabs>
        <w:spacing w:line="276" w:lineRule="auto"/>
        <w:ind w:left="20" w:firstLine="280"/>
        <w:rPr>
          <w:szCs w:val="24"/>
        </w:rPr>
      </w:pPr>
      <w:r w:rsidRPr="000A266C">
        <w:rPr>
          <w:szCs w:val="24"/>
        </w:rPr>
        <w:t>программы развития универсальных учебных действий.</w:t>
      </w:r>
    </w:p>
    <w:p w:rsidR="009321A3" w:rsidRPr="000A266C" w:rsidRDefault="009321A3" w:rsidP="009321A3">
      <w:pPr>
        <w:pStyle w:val="a3"/>
        <w:spacing w:line="276" w:lineRule="auto"/>
        <w:ind w:right="40"/>
        <w:rPr>
          <w:szCs w:val="24"/>
        </w:rPr>
      </w:pPr>
      <w:r w:rsidRPr="000A266C">
        <w:rPr>
          <w:szCs w:val="24"/>
        </w:rPr>
        <w:t xml:space="preserve">     </w:t>
      </w:r>
      <w:r>
        <w:rPr>
          <w:szCs w:val="24"/>
        </w:rPr>
        <w:t xml:space="preserve">        </w:t>
      </w:r>
      <w:r w:rsidRPr="000A266C">
        <w:rPr>
          <w:szCs w:val="24"/>
        </w:rPr>
        <w:t>В соответствии с ФГОС и Примерной программой содер</w:t>
      </w:r>
      <w:r w:rsidRPr="000A266C">
        <w:rPr>
          <w:szCs w:val="24"/>
        </w:rPr>
        <w:softHyphen/>
        <w:t>жание разработанного курса направлено на реализацию сле</w:t>
      </w:r>
      <w:r w:rsidRPr="000A266C">
        <w:rPr>
          <w:szCs w:val="24"/>
        </w:rPr>
        <w:softHyphen/>
        <w:t xml:space="preserve">дующих </w:t>
      </w:r>
      <w:r w:rsidRPr="00470155">
        <w:rPr>
          <w:b/>
          <w:szCs w:val="24"/>
        </w:rPr>
        <w:t>целей</w:t>
      </w:r>
      <w:r>
        <w:rPr>
          <w:szCs w:val="24"/>
        </w:rPr>
        <w:t xml:space="preserve"> изучения русского </w:t>
      </w:r>
      <w:r w:rsidRPr="000A266C">
        <w:rPr>
          <w:szCs w:val="24"/>
        </w:rPr>
        <w:t xml:space="preserve"> языка в основной общеобразовательной школе:</w:t>
      </w:r>
    </w:p>
    <w:p w:rsidR="009321A3" w:rsidRPr="000A266C" w:rsidRDefault="009321A3" w:rsidP="009321A3">
      <w:pPr>
        <w:pStyle w:val="a3"/>
        <w:numPr>
          <w:ilvl w:val="0"/>
          <w:numId w:val="2"/>
        </w:numPr>
        <w:tabs>
          <w:tab w:val="left" w:pos="250"/>
        </w:tabs>
        <w:spacing w:line="276" w:lineRule="auto"/>
        <w:ind w:right="40"/>
        <w:rPr>
          <w:szCs w:val="24"/>
        </w:rPr>
      </w:pPr>
      <w:r w:rsidRPr="000A266C">
        <w:rPr>
          <w:szCs w:val="24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0A266C">
        <w:rPr>
          <w:szCs w:val="24"/>
        </w:rPr>
        <w:softHyphen/>
        <w:t>ского гражданского сознания; человека, любящего свою ро</w:t>
      </w:r>
      <w:r w:rsidRPr="000A266C">
        <w:rPr>
          <w:szCs w:val="24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9321A3" w:rsidRPr="000A266C" w:rsidRDefault="009321A3" w:rsidP="009321A3">
      <w:pPr>
        <w:pStyle w:val="a3"/>
        <w:numPr>
          <w:ilvl w:val="0"/>
          <w:numId w:val="2"/>
        </w:numPr>
        <w:tabs>
          <w:tab w:val="left" w:pos="260"/>
        </w:tabs>
        <w:spacing w:line="276" w:lineRule="auto"/>
        <w:ind w:right="40"/>
        <w:rPr>
          <w:szCs w:val="24"/>
        </w:rPr>
      </w:pPr>
      <w:r>
        <w:rPr>
          <w:szCs w:val="24"/>
        </w:rPr>
        <w:t>воспитание уважения к русск</w:t>
      </w:r>
      <w:r w:rsidRPr="000A266C">
        <w:rPr>
          <w:szCs w:val="24"/>
        </w:rPr>
        <w:t>ому языку, сознательного от</w:t>
      </w:r>
      <w:r w:rsidRPr="000A266C">
        <w:rPr>
          <w:szCs w:val="24"/>
        </w:rPr>
        <w:softHyphen/>
        <w:t>ношения к нему как я</w:t>
      </w:r>
      <w:r>
        <w:rPr>
          <w:szCs w:val="24"/>
        </w:rPr>
        <w:t>влению культуры; осмысление русск</w:t>
      </w:r>
      <w:r w:rsidRPr="000A266C">
        <w:rPr>
          <w:szCs w:val="24"/>
        </w:rPr>
        <w:t>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9321A3" w:rsidRPr="000A266C" w:rsidRDefault="009321A3" w:rsidP="009321A3">
      <w:pPr>
        <w:pStyle w:val="a3"/>
        <w:numPr>
          <w:ilvl w:val="0"/>
          <w:numId w:val="2"/>
        </w:numPr>
        <w:tabs>
          <w:tab w:val="left" w:pos="260"/>
        </w:tabs>
        <w:spacing w:line="276" w:lineRule="auto"/>
        <w:ind w:right="40"/>
        <w:rPr>
          <w:szCs w:val="24"/>
        </w:rPr>
      </w:pPr>
      <w:proofErr w:type="gramStart"/>
      <w:r w:rsidRPr="000A266C">
        <w:rPr>
          <w:szCs w:val="24"/>
        </w:rPr>
        <w:t>овладение русским языком как средством общения в по</w:t>
      </w:r>
      <w:r w:rsidRPr="000A266C">
        <w:rPr>
          <w:szCs w:val="24"/>
        </w:rPr>
        <w:softHyphen/>
        <w:t>вседневной жизни и учебной деятельности: развитие готов</w:t>
      </w:r>
      <w:r w:rsidRPr="000A266C">
        <w:rPr>
          <w:szCs w:val="24"/>
        </w:rPr>
        <w:softHyphen/>
        <w:t>ности и способности к речевому взаимодействию и взаимо</w:t>
      </w:r>
      <w:r w:rsidRPr="000A266C">
        <w:rPr>
          <w:szCs w:val="24"/>
        </w:rPr>
        <w:softHyphen/>
        <w:t>пониманию, сотрудничеству, позитивном, диалогу, содержа</w:t>
      </w:r>
      <w:r w:rsidRPr="000A266C">
        <w:rPr>
          <w:szCs w:val="24"/>
        </w:rPr>
        <w:softHyphen/>
        <w:t>тельным компромиссам; потребности в речевом самосовер</w:t>
      </w:r>
      <w:r w:rsidRPr="000A266C">
        <w:rPr>
          <w:szCs w:val="24"/>
        </w:rPr>
        <w:softHyphen/>
        <w:t>шенствовании;</w:t>
      </w:r>
      <w:proofErr w:type="gramEnd"/>
    </w:p>
    <w:p w:rsidR="009321A3" w:rsidRPr="000A266C" w:rsidRDefault="009321A3" w:rsidP="009321A3">
      <w:pPr>
        <w:pStyle w:val="a3"/>
        <w:numPr>
          <w:ilvl w:val="0"/>
          <w:numId w:val="2"/>
        </w:numPr>
        <w:tabs>
          <w:tab w:val="left" w:pos="265"/>
        </w:tabs>
        <w:spacing w:line="276" w:lineRule="auto"/>
        <w:ind w:right="40"/>
        <w:rPr>
          <w:szCs w:val="24"/>
        </w:rPr>
      </w:pPr>
      <w:r w:rsidRPr="000A266C">
        <w:rPr>
          <w:szCs w:val="24"/>
        </w:rPr>
        <w:t>овладение навыками самостоятельной учебной деятельно</w:t>
      </w:r>
      <w:r w:rsidRPr="000A266C">
        <w:rPr>
          <w:szCs w:val="24"/>
        </w:rPr>
        <w:softHyphen/>
        <w:t xml:space="preserve">сти, самообразования, важнейшими </w:t>
      </w:r>
      <w:proofErr w:type="spellStart"/>
      <w:r w:rsidRPr="000A266C">
        <w:rPr>
          <w:szCs w:val="24"/>
        </w:rPr>
        <w:t>обшеучебными</w:t>
      </w:r>
      <w:proofErr w:type="spellEnd"/>
      <w:r w:rsidRPr="000A266C">
        <w:rPr>
          <w:szCs w:val="24"/>
        </w:rPr>
        <w:t xml:space="preserve"> умениями и универсальными учебными действиями (умения формули</w:t>
      </w:r>
      <w:r w:rsidRPr="000A266C">
        <w:rPr>
          <w:szCs w:val="24"/>
        </w:rPr>
        <w:softHyphen/>
        <w:t>ровать цели деятельности, планировать её, осуществлять ре</w:t>
      </w:r>
      <w:r w:rsidRPr="000A266C">
        <w:rPr>
          <w:szCs w:val="24"/>
        </w:rPr>
        <w:softHyphen/>
        <w:t xml:space="preserve">чевой самоконтроль и </w:t>
      </w:r>
      <w:proofErr w:type="spellStart"/>
      <w:r w:rsidRPr="000A266C">
        <w:rPr>
          <w:szCs w:val="24"/>
        </w:rPr>
        <w:t>самокоррекцию</w:t>
      </w:r>
      <w:proofErr w:type="spellEnd"/>
      <w:r w:rsidRPr="000A266C">
        <w:rPr>
          <w:szCs w:val="24"/>
        </w:rPr>
        <w:t>; проводить библиогра</w:t>
      </w:r>
      <w:r w:rsidRPr="000A266C">
        <w:rPr>
          <w:szCs w:val="24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0A266C">
        <w:rPr>
          <w:rStyle w:val="a8"/>
          <w:szCs w:val="24"/>
        </w:rPr>
        <w:t xml:space="preserve"> </w:t>
      </w:r>
      <w:r w:rsidRPr="000A266C">
        <w:rPr>
          <w:rStyle w:val="a8"/>
          <w:b w:val="0"/>
          <w:szCs w:val="24"/>
        </w:rPr>
        <w:t>различных</w:t>
      </w:r>
      <w:r w:rsidRPr="000A266C">
        <w:rPr>
          <w:rStyle w:val="a8"/>
          <w:szCs w:val="24"/>
        </w:rPr>
        <w:t xml:space="preserve"> </w:t>
      </w:r>
      <w:r w:rsidRPr="000A266C">
        <w:rPr>
          <w:szCs w:val="24"/>
        </w:rPr>
        <w:t>типов и других источников, включая СМИ и Интернет; осуществлять информационную переработку текста и др.);</w:t>
      </w:r>
    </w:p>
    <w:p w:rsidR="009321A3" w:rsidRPr="00470155" w:rsidRDefault="009321A3" w:rsidP="009321A3">
      <w:pPr>
        <w:pStyle w:val="a3"/>
        <w:numPr>
          <w:ilvl w:val="0"/>
          <w:numId w:val="2"/>
        </w:numPr>
        <w:tabs>
          <w:tab w:val="left" w:pos="265"/>
        </w:tabs>
        <w:spacing w:line="276" w:lineRule="auto"/>
        <w:ind w:right="40"/>
        <w:rPr>
          <w:szCs w:val="24"/>
        </w:rPr>
      </w:pPr>
      <w:proofErr w:type="gramStart"/>
      <w:r w:rsidRPr="000A266C">
        <w:rPr>
          <w:szCs w:val="24"/>
        </w:rPr>
        <w:t>освоение знаний об устройстве языковой системы и законо</w:t>
      </w:r>
      <w:r w:rsidRPr="000A266C">
        <w:rPr>
          <w:szCs w:val="24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0A266C">
        <w:rPr>
          <w:szCs w:val="24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0A266C">
        <w:rPr>
          <w:szCs w:val="24"/>
        </w:rPr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0A266C">
        <w:rPr>
          <w:szCs w:val="24"/>
        </w:rPr>
        <w:t xml:space="preserve"> обогащение активного и потенциального словарного</w:t>
      </w:r>
      <w:r w:rsidRPr="00567CF7">
        <w:rPr>
          <w:sz w:val="20"/>
        </w:rPr>
        <w:t xml:space="preserve"> </w:t>
      </w:r>
      <w:r w:rsidRPr="00470155">
        <w:rPr>
          <w:szCs w:val="24"/>
        </w:rPr>
        <w:t>запаса; расширение используемых в речи грамматических средств; совершенство</w:t>
      </w:r>
      <w:r w:rsidRPr="00470155">
        <w:rPr>
          <w:szCs w:val="24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470155">
        <w:rPr>
          <w:rStyle w:val="1pt"/>
          <w:szCs w:val="24"/>
        </w:rPr>
        <w:t>в учебной</w:t>
      </w:r>
      <w:r w:rsidRPr="00470155">
        <w:rPr>
          <w:szCs w:val="24"/>
        </w:rPr>
        <w:t xml:space="preserve"> деятельно</w:t>
      </w:r>
      <w:r w:rsidRPr="00470155">
        <w:rPr>
          <w:szCs w:val="24"/>
        </w:rPr>
        <w:softHyphen/>
        <w:t>сти и повседневной жизни.</w:t>
      </w:r>
    </w:p>
    <w:p w:rsidR="00CC489C" w:rsidRDefault="00CC489C" w:rsidP="009321A3">
      <w:pPr>
        <w:ind w:left="1080"/>
        <w:jc w:val="center"/>
        <w:rPr>
          <w:b/>
        </w:rPr>
      </w:pPr>
    </w:p>
    <w:p w:rsidR="009321A3" w:rsidRPr="00C51719" w:rsidRDefault="009321A3" w:rsidP="009321A3">
      <w:pPr>
        <w:ind w:left="1080"/>
        <w:jc w:val="center"/>
        <w:rPr>
          <w:b/>
        </w:rPr>
      </w:pPr>
      <w:r w:rsidRPr="00C51719">
        <w:rPr>
          <w:b/>
        </w:rPr>
        <w:t>ОБЩАЯ ХАРАКТЕРИСТИКА ПРЕДМЕТА</w:t>
      </w:r>
    </w:p>
    <w:p w:rsidR="009321A3" w:rsidRPr="00470155" w:rsidRDefault="009321A3" w:rsidP="009321A3">
      <w:pPr>
        <w:pStyle w:val="a3"/>
        <w:ind w:left="20" w:right="20" w:firstLine="709"/>
        <w:rPr>
          <w:szCs w:val="24"/>
        </w:rPr>
      </w:pPr>
      <w:r w:rsidRPr="00470155">
        <w:rPr>
          <w:szCs w:val="24"/>
        </w:rPr>
        <w:t xml:space="preserve">Значение русского языка как учебного предмета </w:t>
      </w:r>
      <w:r w:rsidRPr="00470155">
        <w:rPr>
          <w:szCs w:val="24"/>
          <w:lang w:eastAsia="en-US"/>
        </w:rPr>
        <w:t xml:space="preserve"> </w:t>
      </w:r>
      <w:r w:rsidRPr="00470155">
        <w:rPr>
          <w:szCs w:val="24"/>
        </w:rPr>
        <w:t>в дости</w:t>
      </w:r>
      <w:r w:rsidRPr="00470155">
        <w:rPr>
          <w:szCs w:val="24"/>
        </w:rPr>
        <w:softHyphen/>
        <w:t>жении стратегических целей школьного образования и пла</w:t>
      </w:r>
      <w:r w:rsidRPr="00470155">
        <w:rPr>
          <w:szCs w:val="24"/>
        </w:rPr>
        <w:softHyphen/>
        <w:t>нируемых результатов обучения и воспитания обусловлено сущностью человеческого языка как полифункционального явления, что вводит язык в предметную</w:t>
      </w:r>
      <w:r w:rsidRPr="00470155">
        <w:rPr>
          <w:rStyle w:val="11"/>
          <w:szCs w:val="24"/>
        </w:rPr>
        <w:t xml:space="preserve"> </w:t>
      </w:r>
      <w:r w:rsidRPr="00470155">
        <w:rPr>
          <w:rStyle w:val="11"/>
          <w:b w:val="0"/>
          <w:szCs w:val="24"/>
        </w:rPr>
        <w:t>область</w:t>
      </w:r>
      <w:r w:rsidRPr="00470155">
        <w:rPr>
          <w:szCs w:val="24"/>
        </w:rPr>
        <w:t xml:space="preserve"> разных на</w:t>
      </w:r>
      <w:r w:rsidRPr="00470155">
        <w:rPr>
          <w:szCs w:val="24"/>
        </w:rPr>
        <w:softHyphen/>
        <w:t xml:space="preserve">ук и предопределяет </w:t>
      </w:r>
      <w:proofErr w:type="spellStart"/>
      <w:r w:rsidRPr="00470155">
        <w:rPr>
          <w:szCs w:val="24"/>
        </w:rPr>
        <w:t>метапредметную</w:t>
      </w:r>
      <w:proofErr w:type="spellEnd"/>
      <w:r w:rsidRPr="00470155">
        <w:rPr>
          <w:szCs w:val="24"/>
        </w:rPr>
        <w:t xml:space="preserve"> роль учебного предмета «Русский язык» в системе общего образования. Выполняя свои базовые функции (когнитивную и коммуникативную, а также соотносящуюся с последней — кумулятивную), язык является важнейшим средством общения и выражения мысли. Язык объединяет людей, регулирует их</w:t>
      </w:r>
      <w:r w:rsidRPr="00470155">
        <w:rPr>
          <w:rStyle w:val="11"/>
          <w:szCs w:val="24"/>
        </w:rPr>
        <w:t xml:space="preserve"> </w:t>
      </w:r>
      <w:r w:rsidRPr="00470155">
        <w:rPr>
          <w:rStyle w:val="11"/>
          <w:b w:val="0"/>
          <w:szCs w:val="24"/>
        </w:rPr>
        <w:t>межличностное</w:t>
      </w:r>
      <w:r w:rsidRPr="00470155">
        <w:rPr>
          <w:szCs w:val="24"/>
        </w:rPr>
        <w:t xml:space="preserve"> и социальное взаимодействие, координирует их</w:t>
      </w:r>
      <w:r w:rsidRPr="009321A3">
        <w:rPr>
          <w:rStyle w:val="9pt"/>
          <w:szCs w:val="24"/>
          <w:lang w:val="ru-RU"/>
        </w:rPr>
        <w:t xml:space="preserve"> практическую деятельность</w:t>
      </w:r>
      <w:r w:rsidRPr="00470155">
        <w:rPr>
          <w:szCs w:val="24"/>
        </w:rPr>
        <w:t>, участвует в формировании</w:t>
      </w:r>
      <w:r w:rsidRPr="00470155">
        <w:rPr>
          <w:rStyle w:val="11"/>
          <w:szCs w:val="24"/>
        </w:rPr>
        <w:t xml:space="preserve"> </w:t>
      </w:r>
      <w:r w:rsidRPr="00470155">
        <w:rPr>
          <w:rStyle w:val="11"/>
          <w:b w:val="0"/>
          <w:szCs w:val="24"/>
        </w:rPr>
        <w:t>мировоззренческих систем</w:t>
      </w:r>
      <w:r w:rsidRPr="00470155">
        <w:rPr>
          <w:szCs w:val="24"/>
        </w:rPr>
        <w:t xml:space="preserve"> и на</w:t>
      </w:r>
      <w:r w:rsidRPr="00470155">
        <w:rPr>
          <w:szCs w:val="24"/>
        </w:rPr>
        <w:softHyphen/>
        <w:t>циональных образов мира,</w:t>
      </w:r>
      <w:r w:rsidRPr="00470155">
        <w:rPr>
          <w:rStyle w:val="11"/>
          <w:szCs w:val="24"/>
        </w:rPr>
        <w:t xml:space="preserve"> </w:t>
      </w:r>
      <w:r w:rsidRPr="00470155">
        <w:rPr>
          <w:rStyle w:val="11"/>
          <w:b w:val="0"/>
          <w:szCs w:val="24"/>
        </w:rPr>
        <w:t>обеспечивает хранение</w:t>
      </w:r>
      <w:r w:rsidRPr="00470155">
        <w:rPr>
          <w:szCs w:val="24"/>
        </w:rPr>
        <w:t xml:space="preserve"> и передачу информации, традиций культуры и истории народа, формирует сознание и самосознание человека.</w:t>
      </w:r>
    </w:p>
    <w:p w:rsidR="009321A3" w:rsidRPr="00470155" w:rsidRDefault="009321A3" w:rsidP="009321A3">
      <w:pPr>
        <w:pStyle w:val="a3"/>
        <w:ind w:left="20" w:right="20" w:firstLine="709"/>
        <w:rPr>
          <w:szCs w:val="24"/>
        </w:rPr>
      </w:pPr>
      <w:r w:rsidRPr="00470155">
        <w:rPr>
          <w:szCs w:val="24"/>
        </w:rPr>
        <w:t xml:space="preserve">Сказанным определяются основные особенности программы: актуализация </w:t>
      </w:r>
      <w:proofErr w:type="spellStart"/>
      <w:r w:rsidRPr="00470155">
        <w:rPr>
          <w:szCs w:val="24"/>
        </w:rPr>
        <w:t>метапредметной</w:t>
      </w:r>
      <w:proofErr w:type="spellEnd"/>
      <w:r w:rsidRPr="00470155">
        <w:rPr>
          <w:szCs w:val="24"/>
        </w:rPr>
        <w:t xml:space="preserve"> функции курса русского языка в основной общеобразовательной школе; интеграция процессов изучения системы языка и развития коммуникативной компетен</w:t>
      </w:r>
      <w:r w:rsidRPr="00470155">
        <w:rPr>
          <w:szCs w:val="24"/>
        </w:rPr>
        <w:softHyphen/>
        <w:t xml:space="preserve">ции учащихся, их мыслительных, интеллектуальных, творческих способностей, совершенствования познавательной деятельности; усиление </w:t>
      </w:r>
      <w:proofErr w:type="spellStart"/>
      <w:r w:rsidRPr="00470155">
        <w:rPr>
          <w:szCs w:val="24"/>
        </w:rPr>
        <w:t>аксиологической</w:t>
      </w:r>
      <w:proofErr w:type="spellEnd"/>
      <w:r w:rsidRPr="00470155">
        <w:rPr>
          <w:szCs w:val="24"/>
        </w:rPr>
        <w:t xml:space="preserve"> направленности курса на основе рас</w:t>
      </w:r>
      <w:r w:rsidRPr="00470155">
        <w:rPr>
          <w:szCs w:val="24"/>
        </w:rPr>
        <w:softHyphen/>
        <w:t>ширения его культурно-исторической составляющей.</w:t>
      </w:r>
    </w:p>
    <w:p w:rsidR="009321A3" w:rsidRPr="00470155" w:rsidRDefault="009321A3" w:rsidP="009321A3">
      <w:pPr>
        <w:ind w:firstLine="709"/>
        <w:jc w:val="both"/>
      </w:pPr>
      <w:r w:rsidRPr="00470155">
        <w:t xml:space="preserve">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образования, основанная на </w:t>
      </w:r>
      <w:proofErr w:type="spellStart"/>
      <w:r w:rsidRPr="00470155">
        <w:t>компетентностной</w:t>
      </w:r>
      <w:proofErr w:type="spellEnd"/>
      <w:r w:rsidRPr="00470155">
        <w:t xml:space="preserve"> обра</w:t>
      </w:r>
      <w:r w:rsidRPr="00470155">
        <w:softHyphen/>
        <w:t>зовательной парадигме. Применительно к содержанию курса русского языка это означает его направленность на взаимо</w:t>
      </w:r>
      <w:r w:rsidRPr="00470155">
        <w:softHyphen/>
        <w:t>связанное формирование и развитие коммуникативной, язы</w:t>
      </w:r>
      <w:r w:rsidRPr="00470155">
        <w:softHyphen/>
        <w:t xml:space="preserve">ковой и лингвистической (языковедческой), </w:t>
      </w:r>
      <w:proofErr w:type="spellStart"/>
      <w:r w:rsidRPr="00470155">
        <w:t>культуроведческой</w:t>
      </w:r>
      <w:proofErr w:type="spellEnd"/>
      <w:r w:rsidRPr="00470155">
        <w:t xml:space="preserve"> компетенций. Важной составляющей компетенции является, как известно, </w:t>
      </w:r>
      <w:proofErr w:type="spellStart"/>
      <w:r w:rsidRPr="00470155">
        <w:t>деятельностное</w:t>
      </w:r>
      <w:proofErr w:type="spellEnd"/>
      <w:r w:rsidRPr="00470155">
        <w:t xml:space="preserve">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Поэтому реали</w:t>
      </w:r>
      <w:r w:rsidRPr="00470155">
        <w:softHyphen/>
        <w:t xml:space="preserve">зованный в программе </w:t>
      </w:r>
      <w:proofErr w:type="spellStart"/>
      <w:r w:rsidRPr="00470155">
        <w:t>компетентностный</w:t>
      </w:r>
      <w:proofErr w:type="spellEnd"/>
      <w:r w:rsidRPr="00470155">
        <w:t xml:space="preserve"> подход согласуется с </w:t>
      </w:r>
      <w:proofErr w:type="gramStart"/>
      <w:r w:rsidRPr="00470155">
        <w:t>заявленным</w:t>
      </w:r>
      <w:proofErr w:type="gramEnd"/>
      <w:r w:rsidRPr="00470155">
        <w:t xml:space="preserve"> во ФГОС </w:t>
      </w:r>
      <w:proofErr w:type="spellStart"/>
      <w:r w:rsidRPr="00470155">
        <w:t>системно-деятельностным</w:t>
      </w:r>
      <w:proofErr w:type="spellEnd"/>
      <w:r w:rsidRPr="00470155">
        <w:t xml:space="preserve">, имеющим </w:t>
      </w:r>
      <w:proofErr w:type="spellStart"/>
      <w:r w:rsidRPr="00470155">
        <w:t>общедидактический</w:t>
      </w:r>
      <w:proofErr w:type="spellEnd"/>
      <w:r w:rsidRPr="00470155">
        <w:t xml:space="preserve"> характер.</w:t>
      </w:r>
    </w:p>
    <w:p w:rsidR="009321A3" w:rsidRPr="00470155" w:rsidRDefault="009321A3" w:rsidP="009321A3">
      <w:pPr>
        <w:ind w:firstLine="709"/>
        <w:jc w:val="both"/>
      </w:pPr>
      <w:proofErr w:type="gramStart"/>
      <w:r w:rsidRPr="00470155">
        <w:t>В свете этого важной особенностью разработанного курса русского языка является его направленность на социальное, личностное, познавательное и коммуникативное развитие лич</w:t>
      </w:r>
      <w:r w:rsidRPr="00470155">
        <w:softHyphen/>
        <w:t>ности ученика на основе формирования соответствующих уни</w:t>
      </w:r>
      <w:r w:rsidRPr="00470155">
        <w:softHyphen/>
        <w:t xml:space="preserve">версальных учебных действий: </w:t>
      </w:r>
      <w:r w:rsidRPr="00470155">
        <w:rPr>
          <w:b/>
        </w:rPr>
        <w:t>личностных</w:t>
      </w:r>
      <w:r w:rsidRPr="00470155">
        <w:t xml:space="preserve">, обеспечивающих самоопределение человека, выбор ценностных, нравственно-эстетических ориентиров, мотивацию к учению вообще и к изучению русского языка в частности; </w:t>
      </w:r>
      <w:r w:rsidRPr="00470155">
        <w:rPr>
          <w:b/>
        </w:rPr>
        <w:t>регулятивных</w:t>
      </w:r>
      <w:r w:rsidRPr="00470155">
        <w:t>, обе</w:t>
      </w:r>
      <w:r w:rsidRPr="00470155">
        <w:softHyphen/>
        <w:t>спечивающих организацию учебной деятельности (постановка и формулирование цели деятельности, учебной задачи;</w:t>
      </w:r>
      <w:proofErr w:type="gramEnd"/>
      <w:r w:rsidRPr="00470155">
        <w:t xml:space="preserve"> </w:t>
      </w:r>
      <w:proofErr w:type="gramStart"/>
      <w:r w:rsidRPr="00470155">
        <w:t>пла</w:t>
      </w:r>
      <w:r w:rsidRPr="00470155">
        <w:softHyphen/>
        <w:t>нирование последовательности действий и в случае необхо</w:t>
      </w:r>
      <w:r w:rsidRPr="00470155">
        <w:softHyphen/>
        <w:t xml:space="preserve">димости их коррекция; осуществление оценки и самооценки и др.); познавательных, включающих </w:t>
      </w:r>
      <w:proofErr w:type="spellStart"/>
      <w:r w:rsidRPr="00470155">
        <w:t>общеучебные</w:t>
      </w:r>
      <w:proofErr w:type="spellEnd"/>
      <w:r w:rsidRPr="00470155">
        <w:t xml:space="preserve"> действия (формулирование проблемы, выдвижение аргументов, под</w:t>
      </w:r>
      <w:r w:rsidRPr="00470155">
        <w:softHyphen/>
        <w:t>тверждающих или опровергающих тезис, поиск и извлечение необходимой информации из различных источников; осознан</w:t>
      </w:r>
      <w:r w:rsidRPr="00470155">
        <w:softHyphen/>
        <w:t>ное и произвольное продуцирование высказывания в устной и письменной форме; смысловое чтение как осмысление цели чтения и выбор в зависимости от этого вида чтения;</w:t>
      </w:r>
      <w:proofErr w:type="gramEnd"/>
      <w:r w:rsidRPr="00470155">
        <w:t xml:space="preserve"> </w:t>
      </w:r>
      <w:proofErr w:type="gramStart"/>
      <w:r w:rsidRPr="00470155">
        <w:t>извлечение необходимой информации из прослушанных или прочи</w:t>
      </w:r>
      <w:r w:rsidRPr="00470155">
        <w:softHyphen/>
        <w:t>танных текстов разной жанровой и стилевой принадлежности; определение основной и второстепенной информации и др.), универсальные логические действия (анализ, сравнение, син</w:t>
      </w:r>
      <w:r w:rsidRPr="00470155">
        <w:softHyphen/>
        <w:t>тез, обобщение, классификация, конкретизация и др., а также подведение под понятия, выведение следствий, установление причинно-следственных связей и др.); действия постановки и решения проблем (формулирование проблемы, определение и формулирование способов их решения);</w:t>
      </w:r>
      <w:proofErr w:type="gramEnd"/>
      <w:r w:rsidRPr="00470155">
        <w:t xml:space="preserve"> </w:t>
      </w:r>
      <w:r w:rsidRPr="00470155">
        <w:rPr>
          <w:b/>
        </w:rPr>
        <w:t>коммуникативных</w:t>
      </w:r>
      <w:r w:rsidRPr="00470155">
        <w:t>, обеспечивающих социальную компетентность и учёт позиции других людей, партнёра по общению или совместной деятельно</w:t>
      </w:r>
      <w:r w:rsidRPr="00470155">
        <w:softHyphen/>
        <w:t>сти (владение всеми видами речевой деятельности, адекватное восприятие устной и письменной речи, умение вступать в диа</w:t>
      </w:r>
      <w:r w:rsidRPr="00470155">
        <w:softHyphen/>
        <w:t>лог, участвовать в коллективном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</w:t>
      </w:r>
    </w:p>
    <w:p w:rsidR="009321A3" w:rsidRPr="00470155" w:rsidRDefault="009321A3" w:rsidP="009321A3">
      <w:pPr>
        <w:ind w:firstLine="709"/>
        <w:jc w:val="both"/>
      </w:pPr>
      <w:r w:rsidRPr="00470155">
        <w:t>В разработанной программе реализован актуальный в со</w:t>
      </w:r>
      <w:r w:rsidRPr="00470155">
        <w:softHyphen/>
        <w:t xml:space="preserve">временной лингводидактике </w:t>
      </w:r>
      <w:proofErr w:type="spellStart"/>
      <w:r w:rsidRPr="00470155">
        <w:t>когнитивно-коммуникативный</w:t>
      </w:r>
      <w:proofErr w:type="spellEnd"/>
      <w:r w:rsidRPr="00470155">
        <w:t xml:space="preserve"> подход, основой которого является направленность обучения на интеграцию процесса изучения системы языка и процессов речевого развития ученика, его мышления, восприятия, вооб</w:t>
      </w:r>
      <w:r w:rsidRPr="00470155">
        <w:softHyphen/>
        <w:t>ражения, а также процессов овладения средствами и способа</w:t>
      </w:r>
      <w:r w:rsidRPr="00470155">
        <w:softHyphen/>
        <w:t>ми обращения с информацией, совершенствования познава</w:t>
      </w:r>
      <w:r w:rsidRPr="00470155">
        <w:softHyphen/>
        <w:t>тельной деятельности.</w:t>
      </w:r>
    </w:p>
    <w:p w:rsidR="009321A3" w:rsidRPr="00470155" w:rsidRDefault="009321A3" w:rsidP="009321A3">
      <w:pPr>
        <w:ind w:firstLine="709"/>
        <w:jc w:val="both"/>
      </w:pPr>
      <w:r w:rsidRPr="00470155">
        <w:t>В отношении совершенствования механизмов мышления русский язык стоит в одном ряду с математикой, поскольку работа с лингвистическим (языковым) материалом предпола</w:t>
      </w:r>
      <w:r w:rsidRPr="00470155">
        <w:softHyphen/>
        <w:t>гает опору на определённые когнитивные действия и их раз</w:t>
      </w:r>
      <w:r w:rsidRPr="00470155">
        <w:softHyphen/>
        <w:t>витие. Поэтому когнитивный аспект содержания и технологий обучения традиционно связывается с презентацией лингвисти</w:t>
      </w:r>
      <w:r w:rsidRPr="00470155">
        <w:softHyphen/>
        <w:t>ческих понятий, а также с развитием учебных языковых уме</w:t>
      </w:r>
      <w:r w:rsidRPr="00470155">
        <w:softHyphen/>
        <w:t>ний и навыков.</w:t>
      </w:r>
    </w:p>
    <w:p w:rsidR="009321A3" w:rsidRPr="00470155" w:rsidRDefault="009321A3" w:rsidP="009321A3">
      <w:pPr>
        <w:ind w:firstLine="709"/>
        <w:jc w:val="both"/>
      </w:pPr>
      <w:proofErr w:type="gramStart"/>
      <w:r w:rsidRPr="00470155">
        <w:t>Однако человек в коммуникации выступает не только как человек говорящий, но прежде всего как человек мысля</w:t>
      </w:r>
      <w:r w:rsidRPr="00470155">
        <w:softHyphen/>
        <w:t xml:space="preserve">щий и умеющий адекватно излагать свои мысли и понимать чужие, поскольку взаимосвязь языка и мышления </w:t>
      </w:r>
      <w:r>
        <w:t>является научным фактом: «речь ...</w:t>
      </w:r>
      <w:r w:rsidRPr="00470155">
        <w:t xml:space="preserve"> нечто большее, чем внешнее орудие мысли; она включается в самый процесс мышления как форма, связанная с его содержанием.</w:t>
      </w:r>
      <w:proofErr w:type="gramEnd"/>
      <w:r w:rsidRPr="00470155">
        <w:t xml:space="preserve"> Создавая речевую форму, мышление само формируется». Плохая (в смысловом, коммуникативном, языковом отношении) речь свидетельствует о </w:t>
      </w:r>
      <w:proofErr w:type="spellStart"/>
      <w:r w:rsidRPr="00470155">
        <w:t>несформированности</w:t>
      </w:r>
      <w:proofErr w:type="spellEnd"/>
      <w:r w:rsidRPr="00470155">
        <w:t xml:space="preserve"> когнитивных моделей, отсутствии информационных фрагментов, связи между ментальными и вер</w:t>
      </w:r>
      <w:r w:rsidRPr="00470155">
        <w:softHyphen/>
        <w:t>бальными структурами.</w:t>
      </w:r>
    </w:p>
    <w:p w:rsidR="009321A3" w:rsidRPr="00470155" w:rsidRDefault="009321A3" w:rsidP="009321A3">
      <w:pPr>
        <w:ind w:firstLine="709"/>
        <w:jc w:val="both"/>
      </w:pPr>
      <w:r w:rsidRPr="00470155">
        <w:t>Поэтому в основе концепции разработанного курса рус</w:t>
      </w:r>
      <w:r w:rsidRPr="00470155">
        <w:softHyphen/>
        <w:t>ского языка лежит одно из основополагающих положений когнитивной лингвистики и психологии, в соответствии с ко</w:t>
      </w:r>
      <w:r w:rsidRPr="00470155">
        <w:softHyphen/>
        <w:t>торым язык рассматривается как когнитивный (мыслитель</w:t>
      </w:r>
      <w:r w:rsidRPr="00470155">
        <w:softHyphen/>
        <w:t>ный) процесс, осуществляемый в коммуникативной деятель</w:t>
      </w:r>
      <w:r w:rsidRPr="00470155">
        <w:softHyphen/>
        <w:t xml:space="preserve">ности и обеспечиваемый особыми когнитивными структурами и механизмами в человеческом мозгу. </w:t>
      </w:r>
      <w:proofErr w:type="gramStart"/>
      <w:r w:rsidRPr="00470155">
        <w:t>Исходя из этого, в раз</w:t>
      </w:r>
      <w:r w:rsidRPr="00470155">
        <w:softHyphen/>
        <w:t xml:space="preserve">работанном курсе </w:t>
      </w:r>
      <w:proofErr w:type="spellStart"/>
      <w:r w:rsidRPr="00470155">
        <w:t>когнитивность</w:t>
      </w:r>
      <w:proofErr w:type="spellEnd"/>
      <w:r w:rsidRPr="00470155">
        <w:t xml:space="preserve"> является важнейшим ком</w:t>
      </w:r>
      <w:r w:rsidRPr="00470155">
        <w:softHyphen/>
        <w:t>понентом формирования не только лингвистической (языко</w:t>
      </w:r>
      <w:r w:rsidRPr="00470155">
        <w:softHyphen/>
        <w:t>ведческой) и языковой компетенций, но и коммуникативных способностей учащихся и обусловливает ориентацию обуче</w:t>
      </w:r>
      <w:r w:rsidRPr="00470155">
        <w:softHyphen/>
        <w:t>ния на развитие мыслительных способностей, формирование познавательных универсальных учебных действий не только при овладении лингвистическими знаниями и языковыми уме</w:t>
      </w:r>
      <w:r w:rsidRPr="00470155">
        <w:softHyphen/>
        <w:t>ниями, но непосредственно в процессе формирования комму</w:t>
      </w:r>
      <w:r w:rsidRPr="00470155">
        <w:softHyphen/>
        <w:t>никативной компетенции ученика.</w:t>
      </w:r>
      <w:proofErr w:type="gramEnd"/>
    </w:p>
    <w:p w:rsidR="009321A3" w:rsidRPr="00470155" w:rsidRDefault="009321A3" w:rsidP="009321A3">
      <w:pPr>
        <w:ind w:firstLine="709"/>
        <w:jc w:val="both"/>
      </w:pPr>
      <w:proofErr w:type="gramStart"/>
      <w:r w:rsidRPr="00470155">
        <w:t>Когнитивное развитие ребёнка в настоящее время рас</w:t>
      </w:r>
      <w:r w:rsidRPr="00470155">
        <w:softHyphen/>
        <w:t>сматривается и в связи с процессами овладения средствами и способами переработки информации, со становлением са</w:t>
      </w:r>
      <w:r w:rsidRPr="00470155">
        <w:softHyphen/>
        <w:t>мой когнитивной системы со всеми такими её составляющи</w:t>
      </w:r>
      <w:r w:rsidRPr="00470155">
        <w:softHyphen/>
        <w:t>ми, как восприятие, воображение, умение рассуждать, вы</w:t>
      </w:r>
      <w:r w:rsidRPr="00470155">
        <w:softHyphen/>
        <w:t>двигать гипотезы, решать проблемы и т. п. В разработанном курсе русского языка актуализирован аспект, связанный с раз</w:t>
      </w:r>
      <w:r w:rsidRPr="00470155">
        <w:softHyphen/>
        <w:t>личными видами трансформации текста (сжатие текста и его развёртывание в соответствии</w:t>
      </w:r>
      <w:proofErr w:type="gramEnd"/>
      <w:r w:rsidRPr="00470155">
        <w:t xml:space="preserve"> </w:t>
      </w:r>
      <w:proofErr w:type="gramStart"/>
      <w:r w:rsidRPr="00470155">
        <w:t>с коммуникативной задачей; преобразование связного текста в схему, таблицу, диаграмму и т. п.; передача информации, представленной в виде графиче</w:t>
      </w:r>
      <w:r w:rsidRPr="00470155">
        <w:softHyphen/>
        <w:t>ского объекта, в форме связного текста; обобщение изученного материала и представление его в графической форме и т. п.) и его интерпретация в зависимости от заданных условий ре</w:t>
      </w:r>
      <w:r w:rsidRPr="00470155">
        <w:softHyphen/>
        <w:t>чевого общения.</w:t>
      </w:r>
      <w:proofErr w:type="gramEnd"/>
      <w:r w:rsidRPr="00470155">
        <w:t xml:space="preserve"> Предусматривается также овладение приё</w:t>
      </w:r>
      <w:r w:rsidRPr="00470155">
        <w:softHyphen/>
        <w:t>мами работы с учебной книгой, справочниками и другими информационными источниками, включая СМИ и ресурсы Интернета; умениями отбирать и систематизировать материал на заданную тему, анализировать отобранную информацию и интерпретировать ее в соответствии с поставленной комму</w:t>
      </w:r>
      <w:r w:rsidRPr="00470155">
        <w:softHyphen/>
        <w:t>никативной задачей.</w:t>
      </w:r>
    </w:p>
    <w:p w:rsidR="009321A3" w:rsidRPr="00470155" w:rsidRDefault="009321A3" w:rsidP="009321A3">
      <w:pPr>
        <w:ind w:firstLine="709"/>
        <w:jc w:val="both"/>
      </w:pPr>
      <w:r w:rsidRPr="00470155">
        <w:t xml:space="preserve">Таким образом, </w:t>
      </w:r>
      <w:r w:rsidRPr="00470155">
        <w:rPr>
          <w:b/>
        </w:rPr>
        <w:t>когнитивный аспект</w:t>
      </w:r>
      <w:r w:rsidRPr="00470155">
        <w:t xml:space="preserve"> содержания разрабо</w:t>
      </w:r>
      <w:r w:rsidRPr="00470155">
        <w:softHyphen/>
        <w:t>танного курса актуализирует направленность процесса обуче</w:t>
      </w:r>
      <w:r w:rsidRPr="00470155">
        <w:softHyphen/>
        <w:t>ния русскому языку на взаимосвязанное формирование позна</w:t>
      </w:r>
      <w:r w:rsidRPr="00470155">
        <w:softHyphen/>
        <w:t>вательных (когнитивных) и коммуникативных универсальных учебных действий.</w:t>
      </w:r>
    </w:p>
    <w:p w:rsidR="009321A3" w:rsidRPr="00470155" w:rsidRDefault="009321A3" w:rsidP="009321A3">
      <w:pPr>
        <w:ind w:firstLine="709"/>
        <w:jc w:val="both"/>
      </w:pPr>
      <w:proofErr w:type="gramStart"/>
      <w:r w:rsidRPr="00470155">
        <w:t>Содержание коммуникативной составляющей разработанно</w:t>
      </w:r>
      <w:r w:rsidRPr="00470155">
        <w:softHyphen/>
        <w:t>го курса русского языка направлено на существенное продви</w:t>
      </w:r>
      <w:r w:rsidRPr="00470155">
        <w:softHyphen/>
        <w:t xml:space="preserve">жение в овладении умениями </w:t>
      </w:r>
      <w:proofErr w:type="spellStart"/>
      <w:r w:rsidRPr="00470155">
        <w:t>аудирования</w:t>
      </w:r>
      <w:proofErr w:type="spellEnd"/>
      <w:r w:rsidRPr="00470155">
        <w:t>, чтения, говорения и письма как видами речевой деятельности, как средством по</w:t>
      </w:r>
      <w:r w:rsidRPr="00470155">
        <w:softHyphen/>
        <w:t>лучения различной информации, в том числе знаний по раз</w:t>
      </w:r>
      <w:r w:rsidRPr="00470155">
        <w:softHyphen/>
        <w:t xml:space="preserve">ным учебным предметам, и средством </w:t>
      </w:r>
      <w:proofErr w:type="spellStart"/>
      <w:r w:rsidRPr="00470155">
        <w:t>коммуникативно</w:t>
      </w:r>
      <w:proofErr w:type="spellEnd"/>
      <w:r w:rsidRPr="00470155">
        <w:t xml:space="preserve"> целе</w:t>
      </w:r>
      <w:r w:rsidRPr="00470155">
        <w:softHyphen/>
        <w:t>сообразного, эффективного взаимодействия с окружающими людьми в различных ситуациях формального и неформального межличностного и межкультурного общения.</w:t>
      </w:r>
      <w:proofErr w:type="gramEnd"/>
    </w:p>
    <w:p w:rsidR="009321A3" w:rsidRPr="00470155" w:rsidRDefault="009321A3" w:rsidP="009321A3">
      <w:pPr>
        <w:ind w:firstLine="709"/>
        <w:jc w:val="both"/>
      </w:pPr>
      <w:r w:rsidRPr="00470155">
        <w:t>Отличительной особенностью программы является её на</w:t>
      </w:r>
      <w:r w:rsidRPr="00470155">
        <w:softHyphen/>
        <w:t>правленность на сбалансированное совершенствование всех видов речевой деятельности, пристальное внимание к фор</w:t>
      </w:r>
      <w:r w:rsidRPr="00470155">
        <w:softHyphen/>
        <w:t xml:space="preserve">мированию коммуникативных умений не только в области письменного выражения мыслей, но и в области устных форм общения. Особый аспект курса составляет систематическая работа по преодолению коммуникативных неудач, различных ошибок в построении высказывания (как письменного, так и устного). Специфика курса состоит в пристальном внимании к процессу расширения </w:t>
      </w:r>
      <w:proofErr w:type="spellStart"/>
      <w:r w:rsidRPr="00470155">
        <w:t>вокабуляра</w:t>
      </w:r>
      <w:proofErr w:type="spellEnd"/>
      <w:r w:rsidRPr="00470155">
        <w:t xml:space="preserve"> ученика, формированию его потенциального словаря. Следует подчеркнуть, что разно</w:t>
      </w:r>
      <w:r w:rsidRPr="00470155">
        <w:softHyphen/>
        <w:t>образная лексическая работа предусматривается при изучении каждой темы программы.</w:t>
      </w:r>
    </w:p>
    <w:p w:rsidR="009321A3" w:rsidRPr="00470155" w:rsidRDefault="009321A3" w:rsidP="009321A3">
      <w:pPr>
        <w:ind w:firstLine="709"/>
        <w:jc w:val="both"/>
      </w:pPr>
      <w:r w:rsidRPr="00470155">
        <w:t xml:space="preserve">Реализация </w:t>
      </w:r>
      <w:proofErr w:type="spellStart"/>
      <w:r w:rsidRPr="00470155">
        <w:t>когнитивно-коммуникативного</w:t>
      </w:r>
      <w:proofErr w:type="spellEnd"/>
      <w:r w:rsidRPr="00470155">
        <w:t xml:space="preserve"> подхода в раз</w:t>
      </w:r>
      <w:r w:rsidRPr="00470155">
        <w:softHyphen/>
        <w:t>работанном курсе предопределила выдвижение текста в каче</w:t>
      </w:r>
      <w:r w:rsidRPr="00470155">
        <w:softHyphen/>
        <w:t xml:space="preserve">стве центральной единицы обучения русскому языку и одновременно результата изучения данного учебного предмета. Это означает, что здесь текст является не только объектом языкового и </w:t>
      </w:r>
      <w:proofErr w:type="spellStart"/>
      <w:r w:rsidRPr="00470155">
        <w:t>речеведческого</w:t>
      </w:r>
      <w:proofErr w:type="spellEnd"/>
      <w:r w:rsidRPr="00470155">
        <w:t xml:space="preserve"> анализа, но и определённым образцом или мотивом для создания собственного речевого произве</w:t>
      </w:r>
      <w:r w:rsidRPr="00470155">
        <w:softHyphen/>
        <w:t>дения (устного или письменного) с учётом всех социальных и прагматических факторов (особенностей ситуации и сферы общения, культурно-исторических фоновых знаний); текст задаёт предметную сторону речевого высказывания, является одним из средств создания ситуаций, на основе которых про</w:t>
      </w:r>
      <w:r w:rsidRPr="00470155">
        <w:softHyphen/>
        <w:t>исходит реальное речевое общение.</w:t>
      </w:r>
    </w:p>
    <w:p w:rsidR="009321A3" w:rsidRPr="00470155" w:rsidRDefault="009321A3" w:rsidP="009321A3">
      <w:pPr>
        <w:ind w:firstLine="709"/>
        <w:jc w:val="both"/>
      </w:pPr>
      <w:r w:rsidRPr="00470155">
        <w:t>На основе текста формируются также рецептивные виды ре</w:t>
      </w:r>
      <w:r w:rsidRPr="00470155">
        <w:softHyphen/>
        <w:t>чевой деятельности (умения слушать, читать и адекватно по</w:t>
      </w:r>
      <w:r w:rsidRPr="00470155">
        <w:softHyphen/>
        <w:t xml:space="preserve">нимать тексты разных стилей и жанров, используя при этом различные способы </w:t>
      </w:r>
      <w:proofErr w:type="spellStart"/>
      <w:r w:rsidRPr="00470155">
        <w:t>аудирования</w:t>
      </w:r>
      <w:proofErr w:type="spellEnd"/>
      <w:r w:rsidRPr="00470155">
        <w:t xml:space="preserve"> и чтения), а также умения и извлекать информацию из текста, понимать его явно выра</w:t>
      </w:r>
      <w:r w:rsidRPr="00470155">
        <w:softHyphen/>
        <w:t>женный и скрытый смысл и т. д.</w:t>
      </w:r>
    </w:p>
    <w:p w:rsidR="009321A3" w:rsidRPr="00470155" w:rsidRDefault="009321A3" w:rsidP="009321A3">
      <w:pPr>
        <w:ind w:firstLine="709"/>
        <w:jc w:val="both"/>
      </w:pPr>
      <w:r w:rsidRPr="00470155">
        <w:t>Кроме того, ориентация процесса обучения на текст как ос</w:t>
      </w:r>
      <w:r w:rsidRPr="00470155">
        <w:softHyphen/>
        <w:t>новную единицу обучения позволяет представлять изучаемый языковой материал не изолированно, но в его естественном коммуникативном окружении, в коммуникативном простран</w:t>
      </w:r>
      <w:r w:rsidRPr="00470155">
        <w:softHyphen/>
        <w:t>стве употребления изучаемого материала, понимаемом как со</w:t>
      </w:r>
      <w:r w:rsidRPr="00470155">
        <w:softHyphen/>
        <w:t>вокупность сфер и ситуаций речевого общения. В результате каждое языковое явление представлено в разработанном курсе в единстве его формы, значения и употребления (функциони</w:t>
      </w:r>
      <w:r w:rsidRPr="00470155">
        <w:softHyphen/>
        <w:t>рования). Таким образом, разработанный курс ориентирован на постижение учащимися не только формальных, но и смыс</w:t>
      </w:r>
      <w:r w:rsidRPr="00470155">
        <w:softHyphen/>
        <w:t>ловых, а также функциональных особенностей языковых еди</w:t>
      </w:r>
      <w:r w:rsidRPr="00470155">
        <w:softHyphen/>
        <w:t>ниц, что особенно важно при порождении речи. При этом особое внимание уделяется не только развитию умений упо</w:t>
      </w:r>
      <w:r w:rsidRPr="00470155">
        <w:softHyphen/>
        <w:t>треблять изучаемый языковой материал в соответствии с ситу</w:t>
      </w:r>
      <w:r w:rsidRPr="00470155">
        <w:softHyphen/>
        <w:t>ацией и сферой речевого общения, но и освоению норм совре</w:t>
      </w:r>
      <w:r w:rsidRPr="00470155">
        <w:softHyphen/>
        <w:t>менного русского литературного языка. Следует подчеркнуть, что в 5—7 классах предусматривается практическое овладение нормативной речью в связи с изучаемым языковым материа</w:t>
      </w:r>
      <w:r w:rsidRPr="00470155">
        <w:softHyphen/>
        <w:t>лом. На этапе 8—9 классов формирование культурно-речевых навыков и умений происходит уже на основе освоения сведе</w:t>
      </w:r>
      <w:r w:rsidRPr="00470155">
        <w:softHyphen/>
        <w:t>ний о культуре речи как разделе лингвистики, языковой норме и её функциях.</w:t>
      </w:r>
    </w:p>
    <w:p w:rsidR="009321A3" w:rsidRPr="00470155" w:rsidRDefault="009321A3" w:rsidP="009321A3">
      <w:pPr>
        <w:ind w:firstLine="709"/>
        <w:jc w:val="both"/>
      </w:pPr>
      <w:r w:rsidRPr="00470155">
        <w:t xml:space="preserve">Особенностью разработанного курса является усиление его </w:t>
      </w:r>
      <w:proofErr w:type="spellStart"/>
      <w:r w:rsidRPr="00470155">
        <w:t>аксиологической</w:t>
      </w:r>
      <w:proofErr w:type="spellEnd"/>
      <w:r w:rsidRPr="00470155">
        <w:t xml:space="preserve">, воспитательной направленности. </w:t>
      </w:r>
      <w:proofErr w:type="gramStart"/>
      <w:r w:rsidRPr="00470155">
        <w:t>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</w:t>
      </w:r>
      <w:r w:rsidRPr="00470155">
        <w:softHyphen/>
        <w:t>тельного отношения к родному языку, сознательного отноше</w:t>
      </w:r>
      <w:r w:rsidRPr="00470155">
        <w:softHyphen/>
        <w:t>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</w:t>
      </w:r>
      <w:r w:rsidRPr="00470155">
        <w:softHyphen/>
        <w:t>ские возможности русского языка.</w:t>
      </w:r>
      <w:proofErr w:type="gramEnd"/>
      <w:r w:rsidRPr="00470155">
        <w:t xml:space="preserve"> </w:t>
      </w:r>
      <w:proofErr w:type="gramStart"/>
      <w:r w:rsidRPr="00470155">
        <w:t>В этой связи в курсе акту</w:t>
      </w:r>
      <w:r w:rsidRPr="00470155">
        <w:softHyphen/>
        <w:t>ализирована его культурно-историческая составляющая, кото</w:t>
      </w:r>
      <w:r w:rsidRPr="00470155">
        <w:softHyphen/>
        <w:t>рая не только включает сведения об истории русского языка, этимологии, взаимосвязи языка и культуры, истории народа его носителя, об особенностях русского менталитета, о национально-культурной специфике русского языка, но и предусма</w:t>
      </w:r>
      <w:r w:rsidRPr="00470155">
        <w:softHyphen/>
        <w:t>тривает овладение концептами традиционной и современной русской (и шире — российской) культуры, выявление обще</w:t>
      </w:r>
      <w:r w:rsidRPr="00470155">
        <w:softHyphen/>
        <w:t>го и специфического в культуре, языке, речевом поведении, речевом этикете</w:t>
      </w:r>
      <w:proofErr w:type="gramEnd"/>
      <w:r w:rsidRPr="00470155">
        <w:t xml:space="preserve"> русского и других народов России и мира. Обращение к фактам культуры и истории русского языка, истории русского и других народов России и мира позволяет актуализировать </w:t>
      </w:r>
      <w:proofErr w:type="spellStart"/>
      <w:r w:rsidRPr="00470155">
        <w:t>межпредметные</w:t>
      </w:r>
      <w:proofErr w:type="spellEnd"/>
      <w:r w:rsidRPr="00470155">
        <w:t xml:space="preserve"> связи, расширить культурный кругозор ученика, повысить мотивацию к изучению русского языка как учебного предмета. Такой подход позволил актуали</w:t>
      </w:r>
      <w:r w:rsidRPr="00470155">
        <w:softHyphen/>
        <w:t xml:space="preserve">зировать в разработанном курсе </w:t>
      </w:r>
      <w:proofErr w:type="spellStart"/>
      <w:r w:rsidRPr="00470155">
        <w:t>межпредметные</w:t>
      </w:r>
      <w:proofErr w:type="spellEnd"/>
      <w:r w:rsidRPr="00470155">
        <w:t xml:space="preserve"> связи с таки</w:t>
      </w:r>
      <w:r w:rsidRPr="00470155">
        <w:softHyphen/>
        <w:t>ми учебными предметами, как иностранный язык, литература, история, география, информатика и др.</w:t>
      </w:r>
    </w:p>
    <w:p w:rsidR="009321A3" w:rsidRPr="00470155" w:rsidRDefault="009321A3" w:rsidP="009321A3">
      <w:pPr>
        <w:ind w:firstLine="709"/>
        <w:jc w:val="both"/>
      </w:pPr>
      <w:r w:rsidRPr="00470155">
        <w:t>В предлагаемом курсе реализован дифференцированный подход к обучению, который выражается в предъявлении те</w:t>
      </w:r>
      <w:r w:rsidRPr="00470155">
        <w:softHyphen/>
        <w:t>оретического и практического учебного материала на разных уровнях сложности, но не ниже зафиксированного в Требо</w:t>
      </w:r>
      <w:r w:rsidRPr="00470155">
        <w:softHyphen/>
        <w:t>ваниях к результатам освоения основной образовательной программы. При этом ученику предоставляется возможность самостоятельного выбора уровня сложности предлагаемого ма</w:t>
      </w:r>
      <w:r w:rsidRPr="00470155">
        <w:softHyphen/>
        <w:t>териала, что позволяет освоить курс не только сильному уче</w:t>
      </w:r>
      <w:r w:rsidRPr="00470155">
        <w:softHyphen/>
        <w:t>нику, но и ученику со слабой подготовкой.</w:t>
      </w:r>
    </w:p>
    <w:p w:rsidR="009321A3" w:rsidRPr="00470155" w:rsidRDefault="009321A3" w:rsidP="009321A3">
      <w:pPr>
        <w:ind w:firstLine="709"/>
        <w:jc w:val="both"/>
      </w:pPr>
      <w:r w:rsidRPr="00470155">
        <w:t>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школы, так и промежуточной аттестации в рамках урочной деятельности.</w:t>
      </w:r>
    </w:p>
    <w:p w:rsidR="009321A3" w:rsidRPr="00567CF7" w:rsidRDefault="009321A3" w:rsidP="009321A3">
      <w:pPr>
        <w:spacing w:line="276" w:lineRule="auto"/>
        <w:ind w:firstLine="720"/>
        <w:jc w:val="both"/>
        <w:rPr>
          <w:sz w:val="20"/>
          <w:szCs w:val="20"/>
        </w:rPr>
      </w:pPr>
    </w:p>
    <w:p w:rsidR="009321A3" w:rsidRPr="00C51719" w:rsidRDefault="00A6748D" w:rsidP="00CC489C">
      <w:pPr>
        <w:widowControl w:val="0"/>
        <w:rPr>
          <w:b/>
        </w:rPr>
      </w:pPr>
      <w:r>
        <w:rPr>
          <w:b/>
        </w:rPr>
        <w:t xml:space="preserve">                                    </w:t>
      </w:r>
      <w:r w:rsidR="009321A3" w:rsidRPr="00C51719">
        <w:rPr>
          <w:b/>
        </w:rPr>
        <w:t>ОПИСАНИЕ МЕСТА УЧЕБНОГО ПРЕДМЕТА В УЧЕБНОМ ПЛАНЕ</w:t>
      </w:r>
    </w:p>
    <w:p w:rsidR="009321A3" w:rsidRPr="00C51719" w:rsidRDefault="009321A3" w:rsidP="009321A3">
      <w:pPr>
        <w:widowControl w:val="0"/>
        <w:spacing w:before="120"/>
        <w:ind w:firstLine="567"/>
        <w:jc w:val="both"/>
        <w:outlineLvl w:val="8"/>
        <w:rPr>
          <w:b/>
        </w:rPr>
      </w:pPr>
      <w:r w:rsidRPr="00C51719">
        <w:rPr>
          <w:b/>
        </w:rPr>
        <w:t>Место предмета «Русский язык» в базисном учебном плане</w:t>
      </w:r>
    </w:p>
    <w:p w:rsidR="009321A3" w:rsidRPr="00D170D5" w:rsidRDefault="009321A3" w:rsidP="009321A3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D170D5">
        <w:rPr>
          <w:b w:val="0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</w:t>
      </w:r>
      <w:r>
        <w:rPr>
          <w:b w:val="0"/>
          <w:sz w:val="24"/>
          <w:szCs w:val="24"/>
        </w:rPr>
        <w:t xml:space="preserve">ьное изучение русского </w:t>
      </w:r>
      <w:r w:rsidRPr="00D170D5">
        <w:rPr>
          <w:b w:val="0"/>
          <w:sz w:val="24"/>
          <w:szCs w:val="24"/>
        </w:rPr>
        <w:t xml:space="preserve"> языка в </w:t>
      </w:r>
      <w:r w:rsidRPr="00D170D5">
        <w:rPr>
          <w:b w:val="0"/>
          <w:sz w:val="24"/>
          <w:szCs w:val="24"/>
          <w:lang w:val="en-US"/>
        </w:rPr>
        <w:t>V</w:t>
      </w:r>
      <w:r w:rsidRPr="00D170D5">
        <w:rPr>
          <w:b w:val="0"/>
          <w:sz w:val="24"/>
          <w:szCs w:val="24"/>
        </w:rPr>
        <w:t xml:space="preserve"> классе – </w:t>
      </w:r>
      <w:r w:rsidR="00D201CF">
        <w:rPr>
          <w:b w:val="0"/>
          <w:sz w:val="24"/>
          <w:szCs w:val="24"/>
        </w:rPr>
        <w:t>170</w:t>
      </w:r>
      <w:r w:rsidRPr="00D170D5">
        <w:rPr>
          <w:b w:val="0"/>
          <w:sz w:val="24"/>
          <w:szCs w:val="24"/>
        </w:rPr>
        <w:t xml:space="preserve"> часов</w:t>
      </w:r>
      <w:r w:rsidR="005C7D3E">
        <w:rPr>
          <w:b w:val="0"/>
          <w:sz w:val="24"/>
          <w:szCs w:val="24"/>
        </w:rPr>
        <w:t xml:space="preserve"> (5 часов в неделю</w:t>
      </w:r>
      <w:r w:rsidRPr="00D170D5">
        <w:rPr>
          <w:b w:val="0"/>
          <w:sz w:val="24"/>
          <w:szCs w:val="24"/>
        </w:rPr>
        <w:t xml:space="preserve">). </w:t>
      </w:r>
    </w:p>
    <w:p w:rsidR="009321A3" w:rsidRPr="00D170D5" w:rsidRDefault="009321A3" w:rsidP="009321A3">
      <w:pPr>
        <w:pStyle w:val="FR2"/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A6748D" w:rsidRPr="00C51719" w:rsidRDefault="00A6748D" w:rsidP="00CC489C">
      <w:pPr>
        <w:pStyle w:val="dash0410005f0431005f0437005f0430005f0446005f0020005f0441005f043f005f0438005f0441005f043a005f0430"/>
        <w:spacing w:line="360" w:lineRule="atLeast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                            </w:t>
      </w:r>
      <w:r w:rsidR="009321A3" w:rsidRPr="00C51719">
        <w:rPr>
          <w:rStyle w:val="dash0410005f0431005f0437005f0430005f0446005f0020005f0441005f043f005f0438005f0441005f043a005f0430005f005fchar1char1"/>
          <w:b/>
        </w:rPr>
        <w:t>ЛИЧНОСТНЫЕ, МЕТАПРЕДМЕТНЫЕ И ПРЕДМЕТНЫЕ РЕЗУЛЬТАТЫ ИЗУЧЕНИЯ ПРЕДМЕТА</w:t>
      </w:r>
      <w:r>
        <w:rPr>
          <w:rStyle w:val="dash0410005f0431005f0437005f0430005f0446005f0020005f0441005f043f005f0438005f0441005f043a005f0430005f005fchar1char1"/>
          <w:b/>
        </w:rPr>
        <w:t xml:space="preserve">                                </w:t>
      </w:r>
    </w:p>
    <w:p w:rsidR="009321A3" w:rsidRPr="007D1ED8" w:rsidRDefault="00A6748D" w:rsidP="009321A3">
      <w:pPr>
        <w:spacing w:line="276" w:lineRule="auto"/>
        <w:ind w:firstLine="720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21A3" w:rsidRPr="007D1ED8">
        <w:rPr>
          <w:b/>
        </w:rPr>
        <w:t>Личностными результатами</w:t>
      </w:r>
      <w:r w:rsidR="009321A3" w:rsidRPr="007D1ED8">
        <w:t xml:space="preserve"> освоения выпускниками ос</w:t>
      </w:r>
      <w:r w:rsidR="009321A3" w:rsidRPr="007D1ED8">
        <w:softHyphen/>
        <w:t>новной школы</w:t>
      </w:r>
      <w:r w:rsidR="009321A3">
        <w:t xml:space="preserve"> программы по русскому </w:t>
      </w:r>
      <w:r w:rsidR="009321A3" w:rsidRPr="007D1ED8">
        <w:t xml:space="preserve"> языку яв</w:t>
      </w:r>
      <w:r w:rsidR="009321A3" w:rsidRPr="007D1ED8">
        <w:softHyphen/>
        <w:t>ляются: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t>1) понимание русского языка как одной из основных на</w:t>
      </w:r>
      <w:r w:rsidRPr="007D1ED8">
        <w:softHyphen/>
        <w:t>ционально-культурных ценностей русского народа, определя</w:t>
      </w:r>
      <w:r w:rsidRPr="007D1ED8"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t>2) осознание эстетической ценности русского языка; ува</w:t>
      </w:r>
      <w:r w:rsidRPr="007D1ED8"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7D1ED8">
        <w:softHyphen/>
        <w:t>шенствованию;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t>3) достаточный объём словарного запаса и усвоенных грамматических сре</w:t>
      </w:r>
      <w:proofErr w:type="gramStart"/>
      <w:r w:rsidRPr="007D1ED8">
        <w:t>дств дл</w:t>
      </w:r>
      <w:proofErr w:type="gramEnd"/>
      <w:r w:rsidRPr="007D1ED8">
        <w:t>я свободного выражения мыслей и чувств в процессе речевого общения; способность к само</w:t>
      </w:r>
      <w:r w:rsidRPr="007D1ED8">
        <w:softHyphen/>
        <w:t>оценке на основе наблюдения за собственной речью.</w:t>
      </w:r>
    </w:p>
    <w:p w:rsidR="009321A3" w:rsidRPr="007D1ED8" w:rsidRDefault="009321A3" w:rsidP="00A6748D">
      <w:pPr>
        <w:spacing w:line="276" w:lineRule="auto"/>
        <w:jc w:val="both"/>
      </w:pPr>
      <w:proofErr w:type="spellStart"/>
      <w:r w:rsidRPr="007D1ED8">
        <w:rPr>
          <w:b/>
        </w:rPr>
        <w:t>Метапредметными</w:t>
      </w:r>
      <w:proofErr w:type="spellEnd"/>
      <w:r w:rsidRPr="007D1ED8">
        <w:rPr>
          <w:b/>
        </w:rPr>
        <w:t xml:space="preserve"> результатами</w:t>
      </w:r>
      <w:r w:rsidRPr="007D1ED8">
        <w:t xml:space="preserve"> освоения выпускниками основной школы</w:t>
      </w:r>
      <w:r>
        <w:t xml:space="preserve"> программы по русскому </w:t>
      </w:r>
      <w:r w:rsidRPr="007D1ED8">
        <w:t xml:space="preserve"> языку яв</w:t>
      </w:r>
      <w:r w:rsidRPr="007D1ED8">
        <w:softHyphen/>
        <w:t>ляются: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t>I) владение всеми видами речевой деятельности:</w:t>
      </w:r>
    </w:p>
    <w:p w:rsidR="009321A3" w:rsidRPr="007D1ED8" w:rsidRDefault="009321A3" w:rsidP="009321A3">
      <w:pPr>
        <w:numPr>
          <w:ilvl w:val="0"/>
          <w:numId w:val="3"/>
        </w:numPr>
        <w:spacing w:line="276" w:lineRule="auto"/>
        <w:jc w:val="both"/>
      </w:pPr>
      <w:r w:rsidRPr="007D1ED8">
        <w:t>адекватное понимание информации устного и письменного сообщения;</w:t>
      </w:r>
    </w:p>
    <w:p w:rsidR="009321A3" w:rsidRPr="007D1ED8" w:rsidRDefault="009321A3" w:rsidP="009321A3">
      <w:pPr>
        <w:numPr>
          <w:ilvl w:val="0"/>
          <w:numId w:val="3"/>
        </w:numPr>
        <w:spacing w:line="276" w:lineRule="auto"/>
        <w:jc w:val="both"/>
      </w:pPr>
      <w:r w:rsidRPr="007D1ED8">
        <w:t>владение разными видами чтения;</w:t>
      </w:r>
    </w:p>
    <w:p w:rsidR="009321A3" w:rsidRPr="007D1ED8" w:rsidRDefault="009321A3" w:rsidP="009321A3">
      <w:pPr>
        <w:numPr>
          <w:ilvl w:val="0"/>
          <w:numId w:val="3"/>
        </w:numPr>
        <w:spacing w:line="276" w:lineRule="auto"/>
        <w:jc w:val="both"/>
      </w:pPr>
      <w:r w:rsidRPr="007D1ED8">
        <w:t>способность извлекать информацию из различных источни</w:t>
      </w:r>
      <w:r w:rsidRPr="007D1ED8">
        <w:softHyphen/>
        <w:t>ков, включая средства массовой информации, компакт-диски учебного назначения, ресурсы Интернета;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овладение приёмами отбора и систематизации материала на определённую тему; умение вести самостоятельный по</w:t>
      </w:r>
      <w:r w:rsidRPr="007D1ED8">
        <w:softHyphen/>
        <w:t>иск информации, её анализ и отбор; способность к преоб</w:t>
      </w:r>
      <w:r w:rsidRPr="007D1ED8"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Pr="007D1ED8">
        <w:t>аудирования</w:t>
      </w:r>
      <w:proofErr w:type="spellEnd"/>
      <w:r w:rsidRPr="007D1ED8">
        <w:t>, с помощью технических средств и информационных технологий;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способность определять цели предстоящей учебной деятель</w:t>
      </w:r>
      <w:r w:rsidRPr="007D1ED8"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7D1ED8">
        <w:softHyphen/>
        <w:t>мулировать их в устной и письменной форме;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 xml:space="preserve">способность свободно, правильно излагать свои мысли </w:t>
      </w:r>
      <w:r w:rsidR="00A6748D">
        <w:t>в устной и письменной форме;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умение выступать перед аудиторией сверстников с небольшими сообщениями, докладом;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7D1ED8"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7D1ED8">
        <w:t>межпредметном</w:t>
      </w:r>
      <w:proofErr w:type="spellEnd"/>
      <w:r w:rsidRPr="007D1ED8">
        <w:t xml:space="preserve"> уровне (на уроках ино</w:t>
      </w:r>
      <w:r w:rsidRPr="007D1ED8">
        <w:softHyphen/>
        <w:t>странного языка, литературы и др.);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t>3) коммуникативно-целесообразное взаимодействие с окру</w:t>
      </w:r>
      <w:r w:rsidRPr="007D1ED8"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7D1ED8"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7D1ED8">
        <w:softHyphen/>
        <w:t>ного межличностного и межкультурного общения.</w:t>
      </w:r>
    </w:p>
    <w:p w:rsidR="009321A3" w:rsidRPr="007D1ED8" w:rsidRDefault="009321A3" w:rsidP="00A6748D">
      <w:pPr>
        <w:spacing w:line="276" w:lineRule="auto"/>
        <w:jc w:val="both"/>
      </w:pPr>
      <w:r w:rsidRPr="007D1ED8">
        <w:rPr>
          <w:b/>
        </w:rPr>
        <w:t>Предметными результатами</w:t>
      </w:r>
      <w:r w:rsidRPr="007D1ED8">
        <w:t xml:space="preserve"> освоения выпускниками ос</w:t>
      </w:r>
      <w:r w:rsidRPr="007D1ED8">
        <w:softHyphen/>
        <w:t>новной школы программы по русскому  языку яв</w:t>
      </w:r>
      <w:r w:rsidRPr="007D1ED8">
        <w:softHyphen/>
        <w:t>ляются: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t>1) представление о русском языке как языке русского на</w:t>
      </w:r>
      <w:r w:rsidRPr="007D1ED8"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7D1ED8">
        <w:softHyphen/>
        <w:t>дов России; о связи языка и культуры народа; роли родного языка в жизни человека и общества;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t>2) понимание определяющей роли языка в развитии интел</w:t>
      </w:r>
      <w:r w:rsidRPr="007D1ED8"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t>3) владение всеми видами речевой деятельности:</w:t>
      </w:r>
    </w:p>
    <w:p w:rsidR="009321A3" w:rsidRPr="007D1ED8" w:rsidRDefault="009321A3" w:rsidP="009321A3">
      <w:pPr>
        <w:spacing w:line="276" w:lineRule="auto"/>
        <w:jc w:val="both"/>
      </w:pPr>
      <w:proofErr w:type="spellStart"/>
      <w:r w:rsidRPr="007D1ED8">
        <w:rPr>
          <w:i/>
        </w:rPr>
        <w:t>аудирование</w:t>
      </w:r>
      <w:proofErr w:type="spellEnd"/>
      <w:r w:rsidRPr="007D1ED8">
        <w:rPr>
          <w:i/>
        </w:rPr>
        <w:t xml:space="preserve"> и чтение</w:t>
      </w:r>
      <w:r w:rsidRPr="007D1ED8">
        <w:t>: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владение разными видами чтения (поисковым/просмотровым, ознакомительным, изучающим) текстов разных стилей и жанров;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владение умениями информационной переработки прочи</w:t>
      </w:r>
      <w:r w:rsidRPr="007D1ED8">
        <w:softHyphen/>
        <w:t>танного текста (план, тезисы), приёмами работы с книгой, периодическими изданиями;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способность свободно пользоваться словарями различных типов, справочной литературой, в том числе и на электрон</w:t>
      </w:r>
      <w:r w:rsidRPr="007D1ED8">
        <w:softHyphen/>
        <w:t>ных носителях;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адекватное восприятие на слух текстов разных стилей и жан</w:t>
      </w:r>
      <w:r w:rsidRPr="007D1ED8">
        <w:softHyphen/>
        <w:t xml:space="preserve">ров; владение различными видами </w:t>
      </w:r>
      <w:proofErr w:type="spellStart"/>
      <w:r w:rsidRPr="007D1ED8">
        <w:t>аудирования</w:t>
      </w:r>
      <w:proofErr w:type="spellEnd"/>
      <w:r w:rsidRPr="007D1ED8">
        <w:t xml:space="preserve"> (с полным по</w:t>
      </w:r>
      <w:r w:rsidRPr="007D1ED8">
        <w:softHyphen/>
        <w:t xml:space="preserve">ниманием </w:t>
      </w:r>
      <w:proofErr w:type="spellStart"/>
      <w:r w:rsidRPr="007D1ED8">
        <w:t>аудиотекста</w:t>
      </w:r>
      <w:proofErr w:type="spellEnd"/>
      <w:r w:rsidRPr="007D1ED8">
        <w:t>, с пониманием основного содержания, с выборочным извлечением информации);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rPr>
          <w:i/>
        </w:rPr>
        <w:t>говорение и письмо</w:t>
      </w:r>
      <w:r w:rsidRPr="007D1ED8">
        <w:t>: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умение воспроизводить в устной и письменной форме про</w:t>
      </w:r>
      <w:r w:rsidRPr="007D1ED8">
        <w:softHyphen/>
        <w:t>слушанный или прочитанный текст с заданной степенью свёрнутости (пересказ, план, тезисы);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способность свободно, правильно излагать свои мысли в устной и письменной форме, соблюдать нормы построе</w:t>
      </w:r>
      <w:r w:rsidRPr="007D1ED8">
        <w:softHyphen/>
        <w:t>ния текста (логичность, последовательность, связность, со</w:t>
      </w:r>
      <w:r w:rsidRPr="007D1ED8">
        <w:softHyphen/>
        <w:t xml:space="preserve">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7D1ED8">
        <w:t>про</w:t>
      </w:r>
      <w:r w:rsidRPr="007D1ED8">
        <w:softHyphen/>
        <w:t>читанному</w:t>
      </w:r>
      <w:proofErr w:type="gramEnd"/>
      <w:r w:rsidRPr="007D1ED8">
        <w:t>, услышанному, увиденному;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7D1ED8">
        <w:t>дств в с</w:t>
      </w:r>
      <w:proofErr w:type="gramEnd"/>
      <w:r w:rsidRPr="007D1ED8">
        <w:t>оответствии с коммуникативной задачей;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владение различными видами монолога и диалога; высту</w:t>
      </w:r>
      <w:r w:rsidRPr="007D1ED8">
        <w:softHyphen/>
        <w:t>пление перед аудиторией сверстников с небольшими сообще</w:t>
      </w:r>
      <w:r w:rsidRPr="007D1ED8">
        <w:softHyphen/>
        <w:t>ниями, докладом;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соблюдение в практике речевого общения основных орфо</w:t>
      </w:r>
      <w:r w:rsidRPr="007D1ED8"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7D1ED8"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7D1ED8">
        <w:softHyphen/>
        <w:t xml:space="preserve">ния; </w:t>
      </w:r>
    </w:p>
    <w:p w:rsidR="009321A3" w:rsidRPr="007D1ED8" w:rsidRDefault="009321A3" w:rsidP="009321A3">
      <w:pPr>
        <w:numPr>
          <w:ilvl w:val="0"/>
          <w:numId w:val="4"/>
        </w:numPr>
        <w:spacing w:line="276" w:lineRule="auto"/>
        <w:jc w:val="both"/>
      </w:pPr>
      <w:r w:rsidRPr="007D1ED8">
        <w:t>осуществление речевого самоконтроля; способность оце</w:t>
      </w:r>
      <w:r w:rsidRPr="007D1ED8"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Pr="007D1ED8">
        <w:softHyphen/>
        <w:t>вать и редактировать собственные тексты;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t>4) усвоение основ научных знаний о родном языке; пони</w:t>
      </w:r>
      <w:r w:rsidRPr="007D1ED8">
        <w:softHyphen/>
        <w:t>мание взаимосвязи его уровней и единиц;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7D1ED8"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9321A3" w:rsidRPr="007D1ED8" w:rsidRDefault="009321A3" w:rsidP="009321A3">
      <w:pPr>
        <w:spacing w:line="276" w:lineRule="auto"/>
        <w:jc w:val="both"/>
      </w:pPr>
      <w:r w:rsidRPr="007D1ED8">
        <w:t>6) проведение различных видов анализа слова (фонети</w:t>
      </w:r>
      <w:r w:rsidRPr="007D1ED8"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Pr="007D1ED8">
        <w:softHyphen/>
        <w:t>лённым функциональным разновидностям языка, особенно</w:t>
      </w:r>
      <w:r w:rsidRPr="007D1ED8">
        <w:softHyphen/>
        <w:t>стей языкового оформления, использования выразительных средств языка;</w:t>
      </w:r>
    </w:p>
    <w:p w:rsidR="00AB772B" w:rsidRDefault="009321A3" w:rsidP="00A31CED">
      <w:pPr>
        <w:spacing w:line="276" w:lineRule="auto"/>
        <w:jc w:val="both"/>
      </w:pPr>
      <w:r w:rsidRPr="007D1ED8">
        <w:t>7) осознание эстетической функции родного языка, способ</w:t>
      </w:r>
      <w:r w:rsidRPr="007D1ED8">
        <w:softHyphen/>
        <w:t>ность оценивать эстетическую сторону речевого высказывания при анализе текстов художественной литературы.</w:t>
      </w:r>
      <w:r w:rsidR="00A31CED">
        <w:t xml:space="preserve"> </w:t>
      </w:r>
    </w:p>
    <w:p w:rsidR="00CC489C" w:rsidRDefault="00CC489C" w:rsidP="00311791">
      <w:pPr>
        <w:pStyle w:val="3"/>
        <w:ind w:left="720"/>
        <w:jc w:val="center"/>
        <w:rPr>
          <w:sz w:val="24"/>
          <w:szCs w:val="24"/>
        </w:rPr>
      </w:pPr>
    </w:p>
    <w:p w:rsidR="00CC489C" w:rsidRDefault="00CC489C" w:rsidP="00311791">
      <w:pPr>
        <w:pStyle w:val="3"/>
        <w:ind w:left="720"/>
        <w:jc w:val="center"/>
        <w:rPr>
          <w:sz w:val="24"/>
          <w:szCs w:val="24"/>
        </w:rPr>
      </w:pPr>
    </w:p>
    <w:p w:rsidR="00311791" w:rsidRPr="00661DF9" w:rsidRDefault="00311791" w:rsidP="00311791">
      <w:pPr>
        <w:pStyle w:val="3"/>
        <w:ind w:left="720"/>
        <w:jc w:val="center"/>
        <w:rPr>
          <w:sz w:val="24"/>
          <w:szCs w:val="24"/>
        </w:rPr>
      </w:pPr>
      <w:r w:rsidRPr="00661DF9">
        <w:rPr>
          <w:sz w:val="24"/>
          <w:szCs w:val="24"/>
        </w:rPr>
        <w:t>Содержание тем учебного курса</w:t>
      </w:r>
    </w:p>
    <w:p w:rsidR="00311791" w:rsidRPr="008E6A27" w:rsidRDefault="00311791" w:rsidP="00311791">
      <w:pPr>
        <w:ind w:firstLine="709"/>
        <w:jc w:val="both"/>
        <w:rPr>
          <w:b/>
        </w:rPr>
      </w:pPr>
      <w:r w:rsidRPr="008E6A27">
        <w:rPr>
          <w:b/>
        </w:rPr>
        <w:t>О языке (1 ч)</w:t>
      </w:r>
    </w:p>
    <w:p w:rsidR="00311791" w:rsidRPr="008E6A27" w:rsidRDefault="00311791" w:rsidP="00311791">
      <w:pPr>
        <w:ind w:firstLine="709"/>
        <w:jc w:val="both"/>
      </w:pPr>
      <w:r w:rsidRPr="008E6A27">
        <w:t>Значение языка в жизни человека. Высказывания великих людей о русском языке.</w:t>
      </w:r>
    </w:p>
    <w:p w:rsidR="00311791" w:rsidRPr="008E6A27" w:rsidRDefault="00A7352C" w:rsidP="00311791">
      <w:pPr>
        <w:ind w:firstLine="709"/>
        <w:jc w:val="both"/>
        <w:rPr>
          <w:b/>
        </w:rPr>
      </w:pPr>
      <w:r>
        <w:rPr>
          <w:b/>
        </w:rPr>
        <w:t xml:space="preserve"> Речь (40ч) (из них развитие речи – 22 </w:t>
      </w:r>
      <w:r w:rsidR="00311791" w:rsidRPr="008E6A27">
        <w:rPr>
          <w:b/>
        </w:rPr>
        <w:t>ч.)</w:t>
      </w:r>
    </w:p>
    <w:p w:rsidR="00311791" w:rsidRPr="008E6A27" w:rsidRDefault="00311791" w:rsidP="00311791">
      <w:pPr>
        <w:ind w:firstLine="709"/>
        <w:jc w:val="both"/>
      </w:pPr>
      <w:proofErr w:type="gramStart"/>
      <w:r w:rsidRPr="008E6A27">
        <w:t>Текст: основные признаки текста; тема и основная мысль текста; развитие мысли в тексте; данная и новая информация; деление текста на абзацы; строение абзаца: зачин, средняя часть, концовка; план текста (простой).</w:t>
      </w:r>
      <w:proofErr w:type="gramEnd"/>
    </w:p>
    <w:p w:rsidR="00311791" w:rsidRPr="008E6A27" w:rsidRDefault="00311791" w:rsidP="00311791">
      <w:pPr>
        <w:ind w:firstLine="709"/>
        <w:jc w:val="both"/>
      </w:pPr>
      <w:r w:rsidRPr="008E6A27">
        <w:t>Стили речи: разговорный, художественный, деловой; их основные признаки; сфера употребления в речи, характерные языковые средства (из числа изученных учащимися).</w:t>
      </w:r>
    </w:p>
    <w:p w:rsidR="00311791" w:rsidRPr="008E6A27" w:rsidRDefault="00311791" w:rsidP="00311791">
      <w:pPr>
        <w:ind w:firstLine="709"/>
        <w:jc w:val="both"/>
      </w:pPr>
      <w:r w:rsidRPr="008E6A27">
        <w:t>Типы речи: повествование, описание, рассуждение. Особенности строения:</w:t>
      </w:r>
    </w:p>
    <w:p w:rsidR="00311791" w:rsidRPr="008E6A27" w:rsidRDefault="00311791" w:rsidP="00311791">
      <w:pPr>
        <w:ind w:firstLine="709"/>
        <w:jc w:val="both"/>
      </w:pPr>
      <w:r w:rsidRPr="008E6A27">
        <w:t>а) художественного и делового повествования; б) описания предмета;</w:t>
      </w:r>
    </w:p>
    <w:p w:rsidR="00311791" w:rsidRPr="008E6A27" w:rsidRDefault="00311791" w:rsidP="00311791">
      <w:pPr>
        <w:ind w:firstLine="709"/>
        <w:jc w:val="both"/>
      </w:pPr>
      <w:r w:rsidRPr="008E6A27">
        <w:t>в) рассуждения-доказательства; г) оценочных суждений.</w:t>
      </w:r>
    </w:p>
    <w:p w:rsidR="00311791" w:rsidRPr="008E6A27" w:rsidRDefault="00311791" w:rsidP="00311791">
      <w:pPr>
        <w:ind w:firstLine="709"/>
        <w:jc w:val="both"/>
      </w:pPr>
      <w:r w:rsidRPr="008E6A27">
        <w:t>Композиционные   формы: деловая инструкция (как что-либо делать), объявление. Основные требования к изложению (подробному и сжатому) и сочинению. Закрепление и углубление </w:t>
      </w:r>
      <w:proofErr w:type="gramStart"/>
      <w:r w:rsidRPr="008E6A27">
        <w:t>изученного</w:t>
      </w:r>
      <w:proofErr w:type="gramEnd"/>
      <w:r w:rsidRPr="008E6A27">
        <w:t xml:space="preserve"> в начальных классах (34 ч)</w:t>
      </w:r>
    </w:p>
    <w:p w:rsidR="00311791" w:rsidRPr="008E6A27" w:rsidRDefault="00A7352C" w:rsidP="00311791">
      <w:pPr>
        <w:ind w:firstLine="709"/>
        <w:jc w:val="both"/>
        <w:rPr>
          <w:b/>
        </w:rPr>
      </w:pPr>
      <w:r>
        <w:rPr>
          <w:b/>
        </w:rPr>
        <w:t xml:space="preserve">ФОНЕТИКА, ОРФОЭПИЯ, ГРАФИКА (20 </w:t>
      </w:r>
      <w:r w:rsidR="00311791" w:rsidRPr="008E6A27">
        <w:rPr>
          <w:b/>
        </w:rPr>
        <w:t>ч)</w:t>
      </w:r>
    </w:p>
    <w:p w:rsidR="00311791" w:rsidRPr="008E6A27" w:rsidRDefault="00311791" w:rsidP="00311791">
      <w:pPr>
        <w:ind w:firstLine="709"/>
        <w:jc w:val="both"/>
      </w:pPr>
      <w:r w:rsidRPr="008E6A27">
        <w:t xml:space="preserve">Предмет изучения фонетики. Звуки речи. Слог. Ударение. Гласные ударные и безударные. Согласные твердые в мягкие, глухие и звонкие. Элементарные сведения о транскрипции. Предмет изучения орфоэпии. Основные правила произношения звуков речи: ударных и безударных гласных; согласных звуков. Предмет изучения графики. Алфавит. Правильное название букв алфавита. Соотношение звуков и букв. Звуковое значение букв е, ё, я, </w:t>
      </w:r>
      <w:proofErr w:type="spellStart"/>
      <w:r w:rsidRPr="008E6A27">
        <w:t>ю</w:t>
      </w:r>
      <w:proofErr w:type="spellEnd"/>
      <w:r w:rsidRPr="008E6A27">
        <w:t>. Знакомство с орфоэпическим словарем и его использование.</w:t>
      </w:r>
    </w:p>
    <w:p w:rsidR="00311791" w:rsidRPr="008E6A27" w:rsidRDefault="00311791" w:rsidP="00311791">
      <w:pPr>
        <w:ind w:firstLine="709"/>
        <w:jc w:val="both"/>
      </w:pPr>
      <w:r w:rsidRPr="008E6A27">
        <w:t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 </w:t>
      </w:r>
      <w:proofErr w:type="spellStart"/>
      <w:r w:rsidRPr="008E6A27">
        <w:t>жи</w:t>
      </w:r>
      <w:proofErr w:type="gramStart"/>
      <w:r w:rsidRPr="008E6A27">
        <w:t>~ш</w:t>
      </w:r>
      <w:proofErr w:type="gramEnd"/>
      <w:r w:rsidRPr="008E6A27">
        <w:t>и</w:t>
      </w:r>
      <w:proofErr w:type="spellEnd"/>
      <w:r w:rsidRPr="008E6A27">
        <w:t xml:space="preserve">, </w:t>
      </w:r>
      <w:proofErr w:type="spellStart"/>
      <w:r w:rsidRPr="008E6A27">
        <w:t>ча―ща</w:t>
      </w:r>
      <w:proofErr w:type="spellEnd"/>
      <w:r w:rsidRPr="008E6A27">
        <w:t xml:space="preserve">, </w:t>
      </w:r>
      <w:proofErr w:type="spellStart"/>
      <w:r w:rsidRPr="008E6A27">
        <w:t>чу―щу</w:t>
      </w:r>
      <w:proofErr w:type="spellEnd"/>
      <w:r w:rsidRPr="008E6A27">
        <w:t>, </w:t>
      </w:r>
      <w:proofErr w:type="spellStart"/>
      <w:r w:rsidRPr="008E6A27">
        <w:t>нч</w:t>
      </w:r>
      <w:proofErr w:type="spellEnd"/>
      <w:r w:rsidRPr="008E6A27">
        <w:t>, </w:t>
      </w:r>
      <w:proofErr w:type="spellStart"/>
      <w:r w:rsidRPr="008E6A27">
        <w:t>чн</w:t>
      </w:r>
      <w:proofErr w:type="spellEnd"/>
      <w:r w:rsidRPr="008E6A27">
        <w:t xml:space="preserve">, </w:t>
      </w:r>
      <w:proofErr w:type="spellStart"/>
      <w:r w:rsidRPr="008E6A27">
        <w:t>чк</w:t>
      </w:r>
      <w:proofErr w:type="spellEnd"/>
      <w:r w:rsidRPr="008E6A27">
        <w:t xml:space="preserve">, </w:t>
      </w:r>
      <w:proofErr w:type="spellStart"/>
      <w:r w:rsidRPr="008E6A27">
        <w:t>рщ</w:t>
      </w:r>
      <w:proofErr w:type="spellEnd"/>
      <w:r w:rsidRPr="008E6A27">
        <w:t xml:space="preserve">; разделительных </w:t>
      </w:r>
      <w:proofErr w:type="spellStart"/>
      <w:r w:rsidRPr="008E6A27">
        <w:t>ъ</w:t>
      </w:r>
      <w:proofErr w:type="spellEnd"/>
      <w:r w:rsidRPr="008E6A27">
        <w:t xml:space="preserve"> и </w:t>
      </w:r>
      <w:proofErr w:type="spellStart"/>
      <w:r w:rsidRPr="008E6A27">
        <w:t>ь</w:t>
      </w:r>
      <w:proofErr w:type="spellEnd"/>
      <w:r w:rsidRPr="008E6A27">
        <w:t>; -</w:t>
      </w:r>
      <w:proofErr w:type="spellStart"/>
      <w:r w:rsidRPr="008E6A27">
        <w:t>тся</w:t>
      </w:r>
      <w:proofErr w:type="spellEnd"/>
      <w:r w:rsidRPr="008E6A27">
        <w:t xml:space="preserve"> я -</w:t>
      </w:r>
      <w:proofErr w:type="spellStart"/>
      <w:r w:rsidRPr="008E6A27">
        <w:t>ться</w:t>
      </w:r>
      <w:proofErr w:type="spellEnd"/>
      <w:r w:rsidRPr="008E6A27">
        <w:t> в глаголах. Не с глаголами. Использование орфографического словаря.</w:t>
      </w:r>
    </w:p>
    <w:p w:rsidR="00311791" w:rsidRPr="008E6A27" w:rsidRDefault="00A7352C" w:rsidP="00311791">
      <w:pPr>
        <w:ind w:firstLine="709"/>
        <w:jc w:val="both"/>
        <w:rPr>
          <w:b/>
        </w:rPr>
      </w:pPr>
      <w:r>
        <w:rPr>
          <w:b/>
        </w:rPr>
        <w:t xml:space="preserve">СЛОВО И ЕГО ЗНАЧЕНИЕ. ЛЕКСИКА(11 </w:t>
      </w:r>
      <w:r w:rsidR="00311791" w:rsidRPr="008E6A27">
        <w:rPr>
          <w:b/>
        </w:rPr>
        <w:t>ч)</w:t>
      </w:r>
    </w:p>
    <w:p w:rsidR="00311791" w:rsidRPr="008E6A27" w:rsidRDefault="00311791" w:rsidP="00311791">
      <w:pPr>
        <w:ind w:firstLine="709"/>
        <w:jc w:val="both"/>
      </w:pPr>
      <w:r w:rsidRPr="008E6A27">
        <w:t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Этикетные слова как особая лексическая группа. Знакомство с толковым словарем.</w:t>
      </w:r>
    </w:p>
    <w:p w:rsidR="009E74F6" w:rsidRDefault="009E74F6" w:rsidP="00311791">
      <w:pPr>
        <w:ind w:firstLine="709"/>
        <w:jc w:val="both"/>
        <w:rPr>
          <w:b/>
        </w:rPr>
      </w:pPr>
    </w:p>
    <w:p w:rsidR="00311791" w:rsidRPr="008E6A27" w:rsidRDefault="00311791" w:rsidP="00311791">
      <w:pPr>
        <w:ind w:firstLine="709"/>
        <w:jc w:val="both"/>
        <w:rPr>
          <w:b/>
        </w:rPr>
      </w:pPr>
      <w:r w:rsidRPr="008E6A27">
        <w:rPr>
          <w:b/>
        </w:rPr>
        <w:t>СЛОВО И ЕГО СТРОЕНИЕ. МОРФЕМИКА (</w:t>
      </w:r>
      <w:r w:rsidR="00A7352C">
        <w:rPr>
          <w:b/>
        </w:rPr>
        <w:t>20</w:t>
      </w:r>
      <w:r w:rsidRPr="008E6A27">
        <w:rPr>
          <w:b/>
        </w:rPr>
        <w:t>ч)</w:t>
      </w:r>
    </w:p>
    <w:p w:rsidR="00311791" w:rsidRPr="008E6A27" w:rsidRDefault="00311791" w:rsidP="00311791">
      <w:pPr>
        <w:ind w:firstLine="709"/>
        <w:jc w:val="both"/>
      </w:pPr>
      <w:r w:rsidRPr="008E6A27">
        <w:t>Предмет изучения состава слова. Морфема как часть слова. Корень. Смысловая общность однокоренных слов. Приставка и суффикс как значимые части слова. Окончание как морфема, образующая форму слова. Знакомство со словарем значения морфем и словарем морфемного строения слов.</w:t>
      </w:r>
    </w:p>
    <w:p w:rsidR="00311791" w:rsidRPr="008E6A27" w:rsidRDefault="00311791" w:rsidP="00311791">
      <w:pPr>
        <w:ind w:firstLine="709"/>
        <w:jc w:val="both"/>
        <w:rPr>
          <w:b/>
        </w:rPr>
      </w:pPr>
      <w:r w:rsidRPr="008E6A27">
        <w:rPr>
          <w:b/>
        </w:rPr>
        <w:t>СЛО</w:t>
      </w:r>
      <w:r w:rsidR="00A7352C">
        <w:rPr>
          <w:b/>
        </w:rPr>
        <w:t>ВО КАК ЧАСТЬ РЕЧИ. МОРФОЛОГИЯ (50</w:t>
      </w:r>
      <w:r w:rsidRPr="008E6A27">
        <w:rPr>
          <w:b/>
        </w:rPr>
        <w:t>ч)</w:t>
      </w:r>
    </w:p>
    <w:p w:rsidR="00311791" w:rsidRPr="008E6A27" w:rsidRDefault="00311791" w:rsidP="00311791">
      <w:pPr>
        <w:ind w:firstLine="709"/>
        <w:jc w:val="both"/>
      </w:pPr>
      <w:r w:rsidRPr="008E6A27">
        <w:t>Предмет изучения морфологии. Система частей речи в русском языке. Знаменательные части речи, их основные признаки. Служебные части речи. Междометия и звукоподражательные слова. Знакомство с грамматико-орфографическим словарем.</w:t>
      </w:r>
    </w:p>
    <w:p w:rsidR="00CC489C" w:rsidRDefault="00AF7B1E" w:rsidP="00AF7B1E">
      <w:pPr>
        <w:ind w:firstLine="709"/>
        <w:rPr>
          <w:b/>
        </w:rPr>
      </w:pPr>
      <w:r>
        <w:rPr>
          <w:b/>
        </w:rPr>
        <w:t xml:space="preserve">                                                      </w:t>
      </w:r>
    </w:p>
    <w:p w:rsidR="00311791" w:rsidRPr="008E6A27" w:rsidRDefault="00311791" w:rsidP="00AF7B1E">
      <w:pPr>
        <w:ind w:firstLine="709"/>
        <w:rPr>
          <w:b/>
        </w:rPr>
      </w:pPr>
      <w:r w:rsidRPr="008E6A27">
        <w:rPr>
          <w:b/>
        </w:rPr>
        <w:t>Язык. Правописание (систематический курс)</w:t>
      </w:r>
    </w:p>
    <w:p w:rsidR="00311791" w:rsidRPr="008E6A27" w:rsidRDefault="00A7352C" w:rsidP="00311791">
      <w:pPr>
        <w:ind w:firstLine="709"/>
        <w:jc w:val="both"/>
        <w:rPr>
          <w:b/>
        </w:rPr>
      </w:pPr>
      <w:r>
        <w:rPr>
          <w:b/>
        </w:rPr>
        <w:t>Синтаксис и пунктуация (24</w:t>
      </w:r>
      <w:r w:rsidR="00311791" w:rsidRPr="008E6A27">
        <w:rPr>
          <w:b/>
        </w:rPr>
        <w:t>ч)</w:t>
      </w:r>
    </w:p>
    <w:p w:rsidR="00311791" w:rsidRPr="008E6A27" w:rsidRDefault="00311791" w:rsidP="00311791">
      <w:pPr>
        <w:ind w:firstLine="709"/>
        <w:jc w:val="both"/>
      </w:pPr>
      <w:r w:rsidRPr="008E6A27">
        <w:t>    Предмет изучения синтаксиса и пунктуации. Словосочетание. Главное и зависимое слова в словосочетании</w:t>
      </w:r>
      <w:proofErr w:type="gramStart"/>
      <w:r w:rsidRPr="008E6A27">
        <w:t xml:space="preserve"> .</w:t>
      </w:r>
      <w:proofErr w:type="gramEnd"/>
      <w:r w:rsidRPr="008E6A27">
        <w:t>Предложение. Его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слов. Логическое ударение</w:t>
      </w:r>
      <w:proofErr w:type="gramStart"/>
      <w:r w:rsidRPr="008E6A27">
        <w:t xml:space="preserve"> .</w:t>
      </w:r>
      <w:proofErr w:type="gramEnd"/>
      <w:r w:rsidRPr="008E6A27">
        <w:t xml:space="preserve">Предложения распространенные и нераспространенные. Главные члены предложения. Второстепенные члены предложения: дополнение, определение, обстоятельство. Тире между подлежащим и сказуемым, выраженными существительными в именительном падеже. Предложения с однородными членами (без союзов и с союзами а, </w:t>
      </w:r>
      <w:proofErr w:type="spellStart"/>
      <w:r w:rsidRPr="008E6A27">
        <w:t>но</w:t>
      </w:r>
      <w:proofErr w:type="gramStart"/>
      <w:r w:rsidRPr="008E6A27">
        <w:t>,о</w:t>
      </w:r>
      <w:proofErr w:type="gramEnd"/>
      <w:r w:rsidRPr="008E6A27">
        <w:t>диночным</w:t>
      </w:r>
      <w:proofErr w:type="spellEnd"/>
      <w:r w:rsidRPr="008E6A27">
        <w:t> и). Запятая между однородными членами. Обобщающее слово перед однородными членами. Двоеточие и тире при обобщающих словах. Обращение. Знаки препинания при обращении. Сложные предложения с бессоюзной и союзной связью. Понятие о сложносочиненном и сложноподчиненном предложении. Запятая между частями сложного предложения перед союзами и, а, но, что, чтобы, потому что, если и др. Прямая речь после слов автора и перед словами автора. Знаки препинания при прямой речи. Диалог. Тире при диалоге. 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311791" w:rsidRPr="008E6A27" w:rsidRDefault="00311791" w:rsidP="00311791">
      <w:pPr>
        <w:ind w:firstLine="709"/>
        <w:jc w:val="both"/>
        <w:rPr>
          <w:b/>
        </w:rPr>
      </w:pPr>
      <w:r w:rsidRPr="008E6A27">
        <w:rPr>
          <w:b/>
        </w:rPr>
        <w:t>Лексика. Сл</w:t>
      </w:r>
      <w:r w:rsidR="00980581">
        <w:rPr>
          <w:b/>
        </w:rPr>
        <w:t>овообразование. Правописание (11</w:t>
      </w:r>
      <w:r w:rsidRPr="008E6A27">
        <w:rPr>
          <w:b/>
        </w:rPr>
        <w:t xml:space="preserve"> ч)</w:t>
      </w:r>
    </w:p>
    <w:p w:rsidR="00311791" w:rsidRPr="008E6A27" w:rsidRDefault="00311791" w:rsidP="00311791">
      <w:pPr>
        <w:ind w:firstLine="709"/>
        <w:jc w:val="both"/>
      </w:pPr>
      <w:r w:rsidRPr="008E6A27">
        <w:t>Слово; взаимосвязь его лексического значения, морфемного строения и написания.</w:t>
      </w:r>
    </w:p>
    <w:p w:rsidR="00311791" w:rsidRPr="008E6A27" w:rsidRDefault="00311791" w:rsidP="00311791">
      <w:pPr>
        <w:ind w:firstLine="709"/>
        <w:jc w:val="both"/>
      </w:pPr>
      <w:r w:rsidRPr="008E6A27">
        <w:t>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 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 Понятие о механизме образования слов в русском языке. Основные способы образования слов: приставочный, суффиксальный, сложение. Чередование гласных и согласных в морфемах при образовании слова и его форм.</w:t>
      </w:r>
    </w:p>
    <w:p w:rsidR="00311791" w:rsidRPr="008E6A27" w:rsidRDefault="00311791" w:rsidP="00311791">
      <w:pPr>
        <w:ind w:firstLine="709"/>
        <w:jc w:val="both"/>
      </w:pPr>
      <w:r w:rsidRPr="008E6A27">
        <w:t>Словообразовательная модель как схема построения слов определенной части речи, имеющих общность в значении (</w:t>
      </w:r>
      <w:proofErr w:type="spellStart"/>
      <w:r w:rsidRPr="008E6A27">
        <w:t>^оватый</w:t>
      </w:r>
      <w:proofErr w:type="spellEnd"/>
      <w:r w:rsidRPr="008E6A27">
        <w:t xml:space="preserve">, </w:t>
      </w:r>
      <w:proofErr w:type="spellStart"/>
      <w:r w:rsidRPr="008E6A27">
        <w:t>^ательница</w:t>
      </w:r>
      <w:proofErr w:type="spellEnd"/>
      <w:r w:rsidRPr="008E6A27">
        <w:t xml:space="preserve"> и т. п.). Неологизмы как новые слова, построенные по типичным моделям. Правописание приставок на </w:t>
      </w:r>
      <w:proofErr w:type="spellStart"/>
      <w:r w:rsidRPr="008E6A27">
        <w:t>з</w:t>
      </w:r>
      <w:proofErr w:type="spellEnd"/>
      <w:r w:rsidRPr="008E6A27">
        <w:t> и с. Правописание корней </w:t>
      </w:r>
      <w:proofErr w:type="gramStart"/>
      <w:r w:rsidRPr="008E6A27">
        <w:t>-л</w:t>
      </w:r>
      <w:proofErr w:type="gramEnd"/>
      <w:r w:rsidRPr="008E6A27">
        <w:t>ож- ― -лаг-; -рос- ― -</w:t>
      </w:r>
      <w:proofErr w:type="spellStart"/>
      <w:r w:rsidRPr="008E6A27">
        <w:t>раст</w:t>
      </w:r>
      <w:proofErr w:type="spellEnd"/>
      <w:r w:rsidRPr="008E6A27">
        <w:t>-(-</w:t>
      </w:r>
      <w:proofErr w:type="spellStart"/>
      <w:r w:rsidRPr="008E6A27">
        <w:t>ращ~</w:t>
      </w:r>
      <w:proofErr w:type="spellEnd"/>
      <w:r w:rsidRPr="008E6A27">
        <w:t>). Буквы </w:t>
      </w:r>
      <w:proofErr w:type="spellStart"/>
      <w:r w:rsidRPr="008E6A27">
        <w:t>о―е</w:t>
      </w:r>
      <w:proofErr w:type="spellEnd"/>
      <w:r w:rsidRPr="008E6A27">
        <w:t> после шипящих в корне. Буквы </w:t>
      </w:r>
      <w:proofErr w:type="spellStart"/>
      <w:r w:rsidRPr="008E6A27">
        <w:t>и―ы</w:t>
      </w:r>
      <w:proofErr w:type="spellEnd"/>
      <w:r w:rsidRPr="008E6A27">
        <w:t> после </w:t>
      </w:r>
      <w:proofErr w:type="spellStart"/>
      <w:r w:rsidRPr="008E6A27">
        <w:t>ц</w:t>
      </w:r>
      <w:proofErr w:type="spellEnd"/>
      <w:r w:rsidRPr="008E6A27">
        <w:t> в разных частях слов.</w:t>
      </w:r>
    </w:p>
    <w:p w:rsidR="00311791" w:rsidRPr="008E6A27" w:rsidRDefault="00311791" w:rsidP="00311791">
      <w:pPr>
        <w:ind w:firstLine="709"/>
        <w:jc w:val="both"/>
      </w:pPr>
      <w:r w:rsidRPr="008E6A27">
        <w:t>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</w:t>
      </w:r>
    </w:p>
    <w:p w:rsidR="00311791" w:rsidRDefault="00311791" w:rsidP="00311791">
      <w:pPr>
        <w:ind w:firstLine="709"/>
        <w:jc w:val="center"/>
        <w:rPr>
          <w:b/>
        </w:rPr>
      </w:pPr>
    </w:p>
    <w:p w:rsidR="00311791" w:rsidRPr="008E6A27" w:rsidRDefault="00A6748D" w:rsidP="00A6748D">
      <w:pPr>
        <w:ind w:firstLine="709"/>
        <w:rPr>
          <w:b/>
        </w:rPr>
      </w:pPr>
      <w:r>
        <w:rPr>
          <w:b/>
        </w:rPr>
        <w:t xml:space="preserve">                                                     </w:t>
      </w:r>
      <w:r w:rsidR="00311791" w:rsidRPr="008E6A27">
        <w:rPr>
          <w:b/>
        </w:rPr>
        <w:t>САМОСТОЯТЕЛЬНЫЕ ЧАСТИ РЕЧИ.</w:t>
      </w:r>
    </w:p>
    <w:p w:rsidR="00311791" w:rsidRPr="008E6A27" w:rsidRDefault="00C517BE" w:rsidP="00311791">
      <w:pPr>
        <w:ind w:firstLine="709"/>
        <w:jc w:val="both"/>
        <w:rPr>
          <w:b/>
        </w:rPr>
      </w:pPr>
      <w:r>
        <w:rPr>
          <w:b/>
        </w:rPr>
        <w:t>  ГЛАГОЛ (20</w:t>
      </w:r>
      <w:r w:rsidR="00311791" w:rsidRPr="008E6A27">
        <w:rPr>
          <w:b/>
        </w:rPr>
        <w:t>ч)</w:t>
      </w:r>
    </w:p>
    <w:p w:rsidR="00311791" w:rsidRPr="008E6A27" w:rsidRDefault="00311791" w:rsidP="00311791">
      <w:pPr>
        <w:ind w:firstLine="709"/>
        <w:jc w:val="both"/>
      </w:pPr>
      <w:r w:rsidRPr="008E6A27">
        <w:t>Глагол как часть речи: общее грамматическое значение, морфологические признаки, роль в предложении. Начальная форма (инфинитив).  Основные способы образования глаголов. Правописание не с глаголами (закрепление).</w:t>
      </w:r>
    </w:p>
    <w:p w:rsidR="00311791" w:rsidRPr="008E6A27" w:rsidRDefault="00311791" w:rsidP="00311791">
      <w:pPr>
        <w:ind w:firstLine="709"/>
        <w:jc w:val="both"/>
      </w:pPr>
      <w:r w:rsidRPr="008E6A27">
        <w:t>  Возвратные глаголы. Правописание </w:t>
      </w:r>
      <w:proofErr w:type="gramStart"/>
      <w:r w:rsidRPr="008E6A27">
        <w:t>-</w:t>
      </w:r>
      <w:proofErr w:type="spellStart"/>
      <w:r w:rsidRPr="008E6A27">
        <w:t>т</w:t>
      </w:r>
      <w:proofErr w:type="gramEnd"/>
      <w:r w:rsidRPr="008E6A27">
        <w:t>ься</w:t>
      </w:r>
      <w:proofErr w:type="spellEnd"/>
      <w:r w:rsidRPr="008E6A27">
        <w:t> и –</w:t>
      </w:r>
      <w:proofErr w:type="spellStart"/>
      <w:r w:rsidRPr="008E6A27">
        <w:t>тся</w:t>
      </w:r>
      <w:proofErr w:type="spellEnd"/>
      <w:r w:rsidRPr="008E6A27">
        <w:t> в глаголах (закрепление). Виды глаголов. Корни с чередованием </w:t>
      </w:r>
      <w:proofErr w:type="spellStart"/>
      <w:r w:rsidRPr="008E6A27">
        <w:t>и―е</w:t>
      </w:r>
      <w:proofErr w:type="spellEnd"/>
      <w:r w:rsidRPr="008E6A27">
        <w:t xml:space="preserve"> (-мир- ―-ме</w:t>
      </w:r>
      <w:proofErr w:type="gramStart"/>
      <w:r w:rsidRPr="008E6A27">
        <w:t>р-</w:t>
      </w:r>
      <w:proofErr w:type="gramEnd"/>
      <w:r w:rsidRPr="008E6A27">
        <w:t>; -тир- ― -тер- и др.), их правописание. Наклонение глагола. Изъявительное наклонение.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наклонение: значение, образование, правописание. Повелительное наклонение: значение, образование, правописание. Безличные глаголы. Употребление в художественном тексте одного времени вместо другого, одного наклонения вместо другого в целях повышения образности и эмоциональности. Глагольная синонимия в художественных текстах (наблюдение и анализ). Употребление глаголов в переносном значении.</w:t>
      </w:r>
    </w:p>
    <w:p w:rsidR="00311791" w:rsidRPr="008E6A27" w:rsidRDefault="00980581" w:rsidP="00311791">
      <w:pPr>
        <w:ind w:firstLine="709"/>
        <w:jc w:val="both"/>
        <w:rPr>
          <w:b/>
        </w:rPr>
      </w:pPr>
      <w:r>
        <w:rPr>
          <w:b/>
        </w:rPr>
        <w:t xml:space="preserve">ИМЯ СУЩЕСТВИТЕЛЬНОЕ (15 </w:t>
      </w:r>
      <w:r w:rsidR="00311791" w:rsidRPr="008E6A27">
        <w:rPr>
          <w:b/>
        </w:rPr>
        <w:t>ч)</w:t>
      </w:r>
    </w:p>
    <w:p w:rsidR="00311791" w:rsidRPr="008E6A27" w:rsidRDefault="00311791" w:rsidP="00311791">
      <w:pPr>
        <w:ind w:firstLine="709"/>
        <w:jc w:val="both"/>
      </w:pPr>
      <w:r w:rsidRPr="008E6A27">
        <w:t>Имя существительное как часть речи: общее грамматическое значение, морфологические признаки, роль в предложении. Начальная форма.</w:t>
      </w:r>
    </w:p>
    <w:p w:rsidR="00311791" w:rsidRPr="00805FEE" w:rsidRDefault="00311791" w:rsidP="00805FEE">
      <w:pPr>
        <w:ind w:firstLine="709"/>
        <w:jc w:val="both"/>
      </w:pPr>
      <w:r w:rsidRPr="008E6A27">
        <w:t>    Основные способы образования имей существительных. Правила   употребления   при   письме   типичных  суффиксов, в частности суффиксов </w:t>
      </w:r>
      <w:proofErr w:type="gramStart"/>
      <w:r w:rsidRPr="008E6A27">
        <w:t>-ч</w:t>
      </w:r>
      <w:proofErr w:type="gramEnd"/>
      <w:r w:rsidRPr="008E6A27">
        <w:t>ик (-</w:t>
      </w:r>
      <w:proofErr w:type="spellStart"/>
      <w:r w:rsidRPr="008E6A27">
        <w:t>щик</w:t>
      </w:r>
      <w:proofErr w:type="spellEnd"/>
      <w:r w:rsidRPr="008E6A27">
        <w:t>), -</w:t>
      </w:r>
      <w:proofErr w:type="spellStart"/>
      <w:r w:rsidRPr="008E6A27">
        <w:t>ек</w:t>
      </w:r>
      <w:proofErr w:type="spellEnd"/>
      <w:r w:rsidRPr="008E6A27">
        <w:t>, -</w:t>
      </w:r>
      <w:proofErr w:type="spellStart"/>
      <w:r w:rsidRPr="008E6A27">
        <w:t>ик</w:t>
      </w:r>
      <w:proofErr w:type="spellEnd"/>
      <w:r w:rsidRPr="008E6A27">
        <w:t xml:space="preserve"> (-чик). Правила слитного и раздельного написания не с именами существительными. Имена существительные одушевленные и неодушевленные; собственные и нарицательные.   Правила употребления большой буквы при написании имен существительных. Род имен существительных. Существительные общего рода; род неизменяемых имен существительных. Число имен существительных. Существительные, имеющие форму только единственного или только множественного числа. Падеж. Склонение имен существительных. Разносклоняемые и несклоняемые существительные. Правописание безударных окончаний имен существительных. Развитие навыков пользования </w:t>
      </w:r>
      <w:proofErr w:type="spellStart"/>
      <w:r w:rsidRPr="008E6A27">
        <w:t>грамматико-орфографическям</w:t>
      </w:r>
      <w:proofErr w:type="spellEnd"/>
      <w:r w:rsidRPr="008E6A27">
        <w:t>, орфографическим, толковым, словообразовательным, орфоэпическим словарями. Имена существительные в художественном тексте: их образная и экспрессивная роль.</w:t>
      </w:r>
    </w:p>
    <w:p w:rsidR="00311791" w:rsidRDefault="00311791" w:rsidP="00311791">
      <w:pPr>
        <w:ind w:firstLine="709"/>
        <w:jc w:val="both"/>
        <w:rPr>
          <w:b/>
        </w:rPr>
      </w:pPr>
    </w:p>
    <w:p w:rsidR="00311791" w:rsidRPr="008E6A27" w:rsidRDefault="00980581" w:rsidP="00311791">
      <w:pPr>
        <w:ind w:firstLine="709"/>
        <w:jc w:val="both"/>
        <w:rPr>
          <w:b/>
        </w:rPr>
      </w:pPr>
      <w:r>
        <w:rPr>
          <w:b/>
        </w:rPr>
        <w:t>ИМЯ ПРИЛАГАТЕЛЬНОЕ (13</w:t>
      </w:r>
      <w:r w:rsidR="00311791" w:rsidRPr="008E6A27">
        <w:rPr>
          <w:b/>
        </w:rPr>
        <w:t xml:space="preserve"> ч)</w:t>
      </w:r>
    </w:p>
    <w:p w:rsidR="00311791" w:rsidRPr="008E6A27" w:rsidRDefault="00311791" w:rsidP="00311791">
      <w:pPr>
        <w:tabs>
          <w:tab w:val="left" w:pos="8789"/>
        </w:tabs>
        <w:ind w:firstLine="709"/>
        <w:jc w:val="both"/>
      </w:pPr>
      <w:r w:rsidRPr="008E6A27"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имен прилагательных. Разряды имен прилагательных по значению: прилагательные качественные, относительные и притяжательные.  Прилагательные полные и краткие, их роль в предложении. Правописание кратких имен прилагательных с основой на шипящий. Степени сравнения имен прилагательных. Склонение имен прилагательных. Правописание падежных окончаний имен прилагательных. Образная, эмоциональная функция имен прилагательных в художественном тексте. Эпитеты. Синонимия имен прилагательных. Роль прилагательных в научной и деловой речи. Употребление прилагательных в переносном значении.</w:t>
      </w:r>
    </w:p>
    <w:p w:rsidR="00D14B5E" w:rsidRDefault="00D14B5E" w:rsidP="00805FEE">
      <w:pPr>
        <w:pStyle w:val="ae"/>
        <w:spacing w:before="0" w:after="0"/>
        <w:ind w:firstLine="709"/>
        <w:jc w:val="center"/>
        <w:rPr>
          <w:rFonts w:ascii="Times New Roman" w:hAnsi="Times New Roman"/>
          <w:b/>
          <w:color w:val="FF0000"/>
        </w:rPr>
      </w:pPr>
    </w:p>
    <w:p w:rsidR="0006093C" w:rsidRDefault="0006093C" w:rsidP="00805FEE">
      <w:pPr>
        <w:pStyle w:val="ae"/>
        <w:spacing w:before="0" w:after="0"/>
        <w:ind w:firstLine="709"/>
        <w:jc w:val="center"/>
        <w:rPr>
          <w:rFonts w:ascii="Times New Roman" w:hAnsi="Times New Roman"/>
          <w:b/>
        </w:rPr>
      </w:pPr>
    </w:p>
    <w:p w:rsidR="00805FEE" w:rsidRDefault="00805FEE" w:rsidP="00805FEE">
      <w:pPr>
        <w:pStyle w:val="ae"/>
        <w:spacing w:before="0" w:after="0"/>
        <w:ind w:firstLine="709"/>
        <w:jc w:val="center"/>
        <w:rPr>
          <w:rFonts w:ascii="Times New Roman" w:hAnsi="Times New Roman"/>
          <w:b/>
        </w:rPr>
      </w:pPr>
    </w:p>
    <w:p w:rsidR="00CC489C" w:rsidRDefault="00CC489C" w:rsidP="00805FEE">
      <w:pPr>
        <w:pStyle w:val="ae"/>
        <w:spacing w:before="0" w:after="0"/>
        <w:ind w:firstLine="709"/>
        <w:jc w:val="center"/>
        <w:rPr>
          <w:rFonts w:ascii="Times New Roman" w:hAnsi="Times New Roman"/>
          <w:b/>
        </w:rPr>
      </w:pPr>
    </w:p>
    <w:p w:rsidR="00CC489C" w:rsidRDefault="00CC489C" w:rsidP="00805FEE">
      <w:pPr>
        <w:pStyle w:val="ae"/>
        <w:spacing w:before="0" w:after="0"/>
        <w:ind w:firstLine="709"/>
        <w:jc w:val="center"/>
        <w:rPr>
          <w:rFonts w:ascii="Times New Roman" w:hAnsi="Times New Roman"/>
          <w:b/>
        </w:rPr>
      </w:pPr>
    </w:p>
    <w:p w:rsidR="00CC489C" w:rsidRDefault="00CC489C" w:rsidP="00805FEE">
      <w:pPr>
        <w:pStyle w:val="ae"/>
        <w:spacing w:before="0" w:after="0"/>
        <w:ind w:firstLine="709"/>
        <w:jc w:val="center"/>
        <w:rPr>
          <w:rFonts w:ascii="Times New Roman" w:hAnsi="Times New Roman"/>
          <w:b/>
        </w:rPr>
      </w:pPr>
    </w:p>
    <w:p w:rsidR="00CC489C" w:rsidRDefault="00CC489C" w:rsidP="00805FEE">
      <w:pPr>
        <w:pStyle w:val="ae"/>
        <w:spacing w:before="0" w:after="0"/>
        <w:ind w:firstLine="709"/>
        <w:jc w:val="center"/>
        <w:rPr>
          <w:rFonts w:ascii="Times New Roman" w:hAnsi="Times New Roman"/>
          <w:b/>
        </w:rPr>
      </w:pPr>
    </w:p>
    <w:p w:rsidR="00CC489C" w:rsidRDefault="00CC489C" w:rsidP="00805FEE">
      <w:pPr>
        <w:pStyle w:val="ae"/>
        <w:spacing w:before="0" w:after="0"/>
        <w:ind w:firstLine="709"/>
        <w:jc w:val="center"/>
        <w:rPr>
          <w:rFonts w:ascii="Times New Roman" w:hAnsi="Times New Roman"/>
          <w:b/>
        </w:rPr>
      </w:pPr>
    </w:p>
    <w:p w:rsidR="00CC489C" w:rsidRDefault="00CC489C" w:rsidP="00805FEE">
      <w:pPr>
        <w:pStyle w:val="ae"/>
        <w:spacing w:before="0" w:after="0"/>
        <w:ind w:firstLine="709"/>
        <w:jc w:val="center"/>
        <w:rPr>
          <w:rFonts w:ascii="Times New Roman" w:hAnsi="Times New Roman"/>
          <w:b/>
        </w:rPr>
      </w:pPr>
    </w:p>
    <w:p w:rsidR="00805FEE" w:rsidRDefault="00805FEE" w:rsidP="00805FEE">
      <w:pPr>
        <w:pStyle w:val="ae"/>
        <w:spacing w:before="0" w:after="0"/>
        <w:ind w:firstLine="709"/>
        <w:jc w:val="center"/>
        <w:rPr>
          <w:rFonts w:ascii="Times New Roman" w:hAnsi="Times New Roman"/>
          <w:b/>
        </w:rPr>
      </w:pPr>
      <w:r w:rsidRPr="00311791">
        <w:rPr>
          <w:rFonts w:ascii="Times New Roman" w:hAnsi="Times New Roman"/>
          <w:b/>
        </w:rPr>
        <w:t>Планируемое количест</w:t>
      </w:r>
      <w:r>
        <w:rPr>
          <w:rFonts w:ascii="Times New Roman" w:hAnsi="Times New Roman"/>
          <w:b/>
        </w:rPr>
        <w:t>во контрольных работ в 5 классе:</w:t>
      </w:r>
    </w:p>
    <w:tbl>
      <w:tblPr>
        <w:tblpPr w:leftFromText="180" w:rightFromText="180" w:vertAnchor="text" w:horzAnchor="page" w:tblpX="1303" w:tblpY="2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119"/>
        <w:gridCol w:w="7512"/>
        <w:gridCol w:w="3402"/>
      </w:tblGrid>
      <w:tr w:rsidR="00805FEE" w:rsidRPr="00311791" w:rsidTr="00805FEE">
        <w:trPr>
          <w:trHeight w:val="507"/>
        </w:trPr>
        <w:tc>
          <w:tcPr>
            <w:tcW w:w="1384" w:type="dxa"/>
          </w:tcPr>
          <w:p w:rsidR="00805FEE" w:rsidRPr="00805FEE" w:rsidRDefault="00805FEE" w:rsidP="00805FEE">
            <w:pPr>
              <w:rPr>
                <w:b/>
                <w:sz w:val="20"/>
                <w:szCs w:val="20"/>
              </w:rPr>
            </w:pPr>
            <w:r w:rsidRPr="00805FEE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3119" w:type="dxa"/>
          </w:tcPr>
          <w:p w:rsidR="00805FEE" w:rsidRPr="00805FEE" w:rsidRDefault="00805FEE" w:rsidP="00805FEE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05FEE">
              <w:rPr>
                <w:b/>
                <w:sz w:val="20"/>
                <w:szCs w:val="20"/>
              </w:rPr>
              <w:t>диктант</w:t>
            </w:r>
          </w:p>
        </w:tc>
        <w:tc>
          <w:tcPr>
            <w:tcW w:w="7512" w:type="dxa"/>
          </w:tcPr>
          <w:p w:rsidR="00805FEE" w:rsidRPr="00805FEE" w:rsidRDefault="00805FEE" w:rsidP="00805FEE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05FEE">
              <w:rPr>
                <w:b/>
                <w:sz w:val="20"/>
                <w:szCs w:val="20"/>
              </w:rPr>
              <w:t>сочинение</w:t>
            </w:r>
          </w:p>
        </w:tc>
        <w:tc>
          <w:tcPr>
            <w:tcW w:w="3402" w:type="dxa"/>
          </w:tcPr>
          <w:p w:rsidR="00805FEE" w:rsidRPr="00805FEE" w:rsidRDefault="00805FEE" w:rsidP="00CC489C">
            <w:pPr>
              <w:ind w:firstLine="709"/>
              <w:rPr>
                <w:b/>
                <w:sz w:val="20"/>
                <w:szCs w:val="20"/>
              </w:rPr>
            </w:pPr>
            <w:r w:rsidRPr="00805FEE">
              <w:rPr>
                <w:b/>
                <w:sz w:val="20"/>
                <w:szCs w:val="20"/>
              </w:rPr>
              <w:t>изложение</w:t>
            </w:r>
          </w:p>
        </w:tc>
      </w:tr>
      <w:tr w:rsidR="00805FEE" w:rsidRPr="00311791" w:rsidTr="00C76B67">
        <w:trPr>
          <w:trHeight w:val="1302"/>
        </w:trPr>
        <w:tc>
          <w:tcPr>
            <w:tcW w:w="1384" w:type="dxa"/>
          </w:tcPr>
          <w:p w:rsidR="00805FEE" w:rsidRPr="00805FEE" w:rsidRDefault="00805FEE" w:rsidP="00805FEE">
            <w:pPr>
              <w:ind w:firstLine="709"/>
              <w:jc w:val="both"/>
              <w:rPr>
                <w:sz w:val="20"/>
                <w:szCs w:val="20"/>
              </w:rPr>
            </w:pPr>
            <w:r w:rsidRPr="00805FEE">
              <w:rPr>
                <w:sz w:val="20"/>
                <w:szCs w:val="20"/>
              </w:rPr>
              <w:t>1 четверть</w:t>
            </w:r>
          </w:p>
        </w:tc>
        <w:tc>
          <w:tcPr>
            <w:tcW w:w="3119" w:type="dxa"/>
          </w:tcPr>
          <w:p w:rsidR="00805FEE" w:rsidRPr="00805FEE" w:rsidRDefault="00805FEE" w:rsidP="00805FEE">
            <w:pPr>
              <w:rPr>
                <w:sz w:val="20"/>
                <w:szCs w:val="20"/>
                <w:u w:val="single"/>
              </w:rPr>
            </w:pPr>
            <w:r w:rsidRPr="00805FEE">
              <w:rPr>
                <w:color w:val="00B050"/>
                <w:sz w:val="20"/>
                <w:szCs w:val="20"/>
              </w:rPr>
              <w:t>Контрольный диктант</w:t>
            </w:r>
            <w:r w:rsidRPr="00805FEE">
              <w:rPr>
                <w:sz w:val="20"/>
                <w:szCs w:val="20"/>
              </w:rPr>
              <w:t xml:space="preserve"> </w:t>
            </w:r>
            <w:r w:rsidR="00CC489C">
              <w:rPr>
                <w:sz w:val="20"/>
                <w:szCs w:val="20"/>
              </w:rPr>
              <w:t xml:space="preserve">                  </w:t>
            </w:r>
            <w:r w:rsidRPr="00805FEE">
              <w:rPr>
                <w:sz w:val="20"/>
                <w:szCs w:val="20"/>
              </w:rPr>
              <w:t>с грамматическим заданием № 1. «Правописание</w:t>
            </w:r>
            <w:r w:rsidR="00C76B67">
              <w:rPr>
                <w:sz w:val="20"/>
                <w:szCs w:val="20"/>
              </w:rPr>
              <w:t xml:space="preserve"> </w:t>
            </w:r>
            <w:r w:rsidRPr="00805FEE">
              <w:rPr>
                <w:sz w:val="20"/>
                <w:szCs w:val="20"/>
              </w:rPr>
              <w:t xml:space="preserve">орфограмм в  </w:t>
            </w:r>
            <w:proofErr w:type="gramStart"/>
            <w:r w:rsidRPr="00805FEE">
              <w:rPr>
                <w:sz w:val="20"/>
                <w:szCs w:val="20"/>
              </w:rPr>
              <w:t>корне слова</w:t>
            </w:r>
            <w:proofErr w:type="gramEnd"/>
            <w:r w:rsidRPr="00805FEE">
              <w:rPr>
                <w:sz w:val="20"/>
                <w:szCs w:val="20"/>
              </w:rPr>
              <w:t>»</w:t>
            </w:r>
          </w:p>
        </w:tc>
        <w:tc>
          <w:tcPr>
            <w:tcW w:w="7512" w:type="dxa"/>
          </w:tcPr>
          <w:p w:rsidR="00805FEE" w:rsidRPr="00805FEE" w:rsidRDefault="00C76B67" w:rsidP="00C76B67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"/>
                <w:b/>
                <w:bCs/>
                <w:sz w:val="20"/>
                <w:szCs w:val="20"/>
              </w:rPr>
              <w:t xml:space="preserve">              </w:t>
            </w:r>
            <w:r w:rsidR="00805FEE">
              <w:rPr>
                <w:rFonts w:eastAsia="SchoolBookC"/>
                <w:b/>
                <w:bCs/>
                <w:sz w:val="20"/>
                <w:szCs w:val="20"/>
              </w:rPr>
              <w:t>(</w:t>
            </w:r>
            <w:r w:rsidR="00805FEE" w:rsidRPr="00805FEE">
              <w:rPr>
                <w:rFonts w:eastAsia="SchoolBookC"/>
                <w:b/>
                <w:bCs/>
                <w:sz w:val="20"/>
                <w:szCs w:val="20"/>
              </w:rPr>
              <w:t>Рр-3).</w:t>
            </w:r>
            <w:r w:rsidR="00805FEE" w:rsidRPr="00805FEE">
              <w:rPr>
                <w:b/>
                <w:sz w:val="20"/>
                <w:szCs w:val="20"/>
              </w:rPr>
              <w:t>Обучающее</w:t>
            </w:r>
            <w:r w:rsidR="00805F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Сочинение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≪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Мой</w:t>
            </w:r>
            <w:proofErr w:type="spellEnd"/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четвероногий друг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≫</w:t>
            </w:r>
          </w:p>
          <w:p w:rsidR="00805FEE" w:rsidRPr="00805FEE" w:rsidRDefault="00805FEE" w:rsidP="00805FEE">
            <w:pPr>
              <w:autoSpaceDE w:val="0"/>
              <w:autoSpaceDN w:val="0"/>
              <w:adjustRightInd w:val="0"/>
              <w:ind w:firstLine="709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"/>
                <w:b/>
                <w:bCs/>
                <w:sz w:val="20"/>
                <w:szCs w:val="20"/>
              </w:rPr>
              <w:t>(Рр-5</w:t>
            </w:r>
            <w:r w:rsidRPr="00805FEE">
              <w:rPr>
                <w:rFonts w:eastAsia="SchoolBookC"/>
                <w:b/>
                <w:bCs/>
                <w:sz w:val="20"/>
                <w:szCs w:val="20"/>
              </w:rPr>
              <w:t>).</w:t>
            </w:r>
            <w:r w:rsidRPr="00805FEE">
              <w:rPr>
                <w:b/>
                <w:sz w:val="20"/>
                <w:szCs w:val="20"/>
              </w:rPr>
              <w:t>Обучающее</w:t>
            </w:r>
            <w:r w:rsidR="00C76B67">
              <w:rPr>
                <w:b/>
                <w:sz w:val="20"/>
                <w:szCs w:val="20"/>
              </w:rPr>
              <w:t xml:space="preserve"> 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 xml:space="preserve">Сочинение по картине Е.Н. Широкова </w:t>
            </w:r>
            <w:r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≪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>Друзья</w:t>
            </w:r>
            <w:r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≫</w:t>
            </w:r>
          </w:p>
          <w:p w:rsidR="00805FEE" w:rsidRPr="00805FEE" w:rsidRDefault="00C76B67" w:rsidP="00805FEE">
            <w:pPr>
              <w:autoSpaceDE w:val="0"/>
              <w:autoSpaceDN w:val="0"/>
              <w:adjustRightInd w:val="0"/>
              <w:ind w:firstLine="709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"/>
                <w:b/>
                <w:bCs/>
                <w:sz w:val="20"/>
                <w:szCs w:val="20"/>
              </w:rPr>
              <w:t>(Рр-7</w:t>
            </w:r>
            <w:r w:rsidR="00805FEE" w:rsidRPr="00805FEE">
              <w:rPr>
                <w:rFonts w:eastAsia="SchoolBookC"/>
                <w:b/>
                <w:bCs/>
                <w:sz w:val="20"/>
                <w:szCs w:val="20"/>
              </w:rPr>
              <w:t>).</w:t>
            </w:r>
            <w:r w:rsidR="00805FEE" w:rsidRPr="00805FEE">
              <w:rPr>
                <w:b/>
                <w:sz w:val="20"/>
                <w:szCs w:val="20"/>
              </w:rPr>
              <w:t>Обучающее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Сочинение по картине И.Э. Грабаря 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≪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Зимнее утро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≫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или В.Н. </w:t>
            </w:r>
            <w:proofErr w:type="spellStart"/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Бакшеевой</w:t>
            </w:r>
            <w:proofErr w:type="spellEnd"/>
            <w:r>
              <w:rPr>
                <w:rFonts w:eastAsia="SchoolBookC-Italic"/>
                <w:iCs/>
                <w:sz w:val="20"/>
                <w:szCs w:val="20"/>
              </w:rPr>
              <w:t xml:space="preserve"> «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Иней</w:t>
            </w:r>
            <w:r>
              <w:rPr>
                <w:rFonts w:eastAsia="SchoolBookC-Italic"/>
                <w:iCs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805FEE" w:rsidRPr="00805FEE" w:rsidRDefault="00805FEE" w:rsidP="00C76B67">
            <w:pPr>
              <w:rPr>
                <w:sz w:val="20"/>
                <w:szCs w:val="20"/>
              </w:rPr>
            </w:pPr>
            <w:r w:rsidRPr="00805FEE">
              <w:rPr>
                <w:b/>
                <w:sz w:val="20"/>
                <w:szCs w:val="20"/>
              </w:rPr>
              <w:t>Обучающее</w:t>
            </w:r>
            <w:r w:rsidRPr="00805FEE">
              <w:rPr>
                <w:sz w:val="20"/>
                <w:szCs w:val="20"/>
              </w:rPr>
              <w:t xml:space="preserve"> выборочное изложение</w:t>
            </w:r>
          </w:p>
          <w:p w:rsidR="00805FEE" w:rsidRPr="00805FEE" w:rsidRDefault="00805FEE" w:rsidP="00C76B67">
            <w:pPr>
              <w:rPr>
                <w:sz w:val="20"/>
                <w:szCs w:val="20"/>
              </w:rPr>
            </w:pPr>
            <w:r w:rsidRPr="00805FEE">
              <w:rPr>
                <w:b/>
                <w:sz w:val="20"/>
                <w:szCs w:val="20"/>
              </w:rPr>
              <w:t>Обучающее</w:t>
            </w:r>
            <w:r w:rsidRPr="00805FEE">
              <w:rPr>
                <w:sz w:val="20"/>
                <w:szCs w:val="20"/>
              </w:rPr>
              <w:t xml:space="preserve"> Подробное изложение</w:t>
            </w:r>
          </w:p>
          <w:p w:rsidR="00805FEE" w:rsidRPr="00805FEE" w:rsidRDefault="00805FEE" w:rsidP="00C76B67">
            <w:pPr>
              <w:rPr>
                <w:b/>
                <w:sz w:val="20"/>
                <w:szCs w:val="20"/>
              </w:rPr>
            </w:pPr>
            <w:r w:rsidRPr="00805FEE">
              <w:rPr>
                <w:b/>
                <w:sz w:val="20"/>
                <w:szCs w:val="20"/>
              </w:rPr>
              <w:t xml:space="preserve">Контрольное </w:t>
            </w:r>
            <w:proofErr w:type="spellStart"/>
            <w:r w:rsidRPr="00805FEE">
              <w:rPr>
                <w:b/>
                <w:sz w:val="20"/>
                <w:szCs w:val="20"/>
              </w:rPr>
              <w:t>изложение№</w:t>
            </w:r>
            <w:proofErr w:type="spellEnd"/>
            <w:r w:rsidRPr="00805FEE">
              <w:rPr>
                <w:b/>
                <w:sz w:val="20"/>
                <w:szCs w:val="20"/>
              </w:rPr>
              <w:t xml:space="preserve"> 1</w:t>
            </w:r>
          </w:p>
          <w:p w:rsidR="00805FEE" w:rsidRPr="00805FEE" w:rsidRDefault="00805FEE" w:rsidP="00C76B67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  <w:r w:rsidRPr="00805FEE">
              <w:rPr>
                <w:rFonts w:eastAsia="SchoolBookC"/>
                <w:b/>
                <w:bCs/>
                <w:sz w:val="20"/>
                <w:szCs w:val="20"/>
              </w:rPr>
              <w:t>(Рр-</w:t>
            </w:r>
            <w:r w:rsidR="00C76B67">
              <w:rPr>
                <w:rFonts w:eastAsia="SchoolBookC"/>
                <w:b/>
                <w:bCs/>
                <w:sz w:val="20"/>
                <w:szCs w:val="20"/>
              </w:rPr>
              <w:t>6</w:t>
            </w:r>
            <w:r w:rsidRPr="00805FEE">
              <w:rPr>
                <w:rFonts w:eastAsia="SchoolBookC"/>
                <w:b/>
                <w:bCs/>
                <w:sz w:val="20"/>
                <w:szCs w:val="20"/>
              </w:rPr>
              <w:t>).</w:t>
            </w:r>
            <w:r w:rsidRPr="00805FEE">
              <w:rPr>
                <w:b/>
                <w:sz w:val="20"/>
                <w:szCs w:val="20"/>
              </w:rPr>
              <w:t>Обучающее</w:t>
            </w:r>
            <w:r w:rsidR="00C76B67">
              <w:rPr>
                <w:b/>
                <w:sz w:val="20"/>
                <w:szCs w:val="20"/>
              </w:rPr>
              <w:t xml:space="preserve"> 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 xml:space="preserve">Сжатое изложение </w:t>
            </w:r>
            <w:r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≪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>Тетрадки под дождем</w:t>
            </w:r>
            <w:r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≫</w:t>
            </w:r>
          </w:p>
        </w:tc>
      </w:tr>
      <w:tr w:rsidR="00805FEE" w:rsidRPr="00311791" w:rsidTr="00805FEE">
        <w:trPr>
          <w:trHeight w:val="1899"/>
        </w:trPr>
        <w:tc>
          <w:tcPr>
            <w:tcW w:w="1384" w:type="dxa"/>
          </w:tcPr>
          <w:p w:rsidR="00805FEE" w:rsidRPr="00805FEE" w:rsidRDefault="00805FEE" w:rsidP="00805FEE">
            <w:pPr>
              <w:ind w:firstLine="709"/>
              <w:jc w:val="both"/>
              <w:rPr>
                <w:sz w:val="20"/>
                <w:szCs w:val="20"/>
              </w:rPr>
            </w:pPr>
            <w:r w:rsidRPr="00805FEE">
              <w:rPr>
                <w:sz w:val="20"/>
                <w:szCs w:val="20"/>
              </w:rPr>
              <w:t>2 четверть</w:t>
            </w:r>
          </w:p>
        </w:tc>
        <w:tc>
          <w:tcPr>
            <w:tcW w:w="3119" w:type="dxa"/>
          </w:tcPr>
          <w:p w:rsidR="00805FEE" w:rsidRPr="00805FEE" w:rsidRDefault="00805FEE" w:rsidP="00805FEE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  <w:r w:rsidRPr="00805FEE">
              <w:rPr>
                <w:rFonts w:eastAsia="SchoolBookC-Italic"/>
                <w:iCs/>
                <w:color w:val="00B050"/>
                <w:sz w:val="20"/>
                <w:szCs w:val="20"/>
              </w:rPr>
              <w:t>Контрольный диктант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 xml:space="preserve"> </w:t>
            </w:r>
            <w:r w:rsidR="00CC489C">
              <w:rPr>
                <w:rFonts w:eastAsia="SchoolBookC-Italic"/>
                <w:iCs/>
                <w:sz w:val="20"/>
                <w:szCs w:val="20"/>
              </w:rPr>
              <w:t xml:space="preserve">                        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>с грамматическим заданием № 2</w:t>
            </w:r>
          </w:p>
          <w:p w:rsidR="00805FEE" w:rsidRPr="00805FEE" w:rsidRDefault="00805FEE" w:rsidP="00805FEE">
            <w:pPr>
              <w:autoSpaceDE w:val="0"/>
              <w:autoSpaceDN w:val="0"/>
              <w:adjustRightInd w:val="0"/>
              <w:ind w:firstLine="709"/>
              <w:rPr>
                <w:rFonts w:eastAsia="SchoolBookC-Italic"/>
                <w:iCs/>
                <w:sz w:val="20"/>
                <w:szCs w:val="20"/>
              </w:rPr>
            </w:pPr>
          </w:p>
          <w:p w:rsidR="00805FEE" w:rsidRPr="00805FEE" w:rsidRDefault="00805FEE" w:rsidP="00805FEE">
            <w:pPr>
              <w:autoSpaceDE w:val="0"/>
              <w:autoSpaceDN w:val="0"/>
              <w:adjustRightInd w:val="0"/>
              <w:ind w:firstLine="709"/>
              <w:rPr>
                <w:rFonts w:eastAsia="SchoolBookC-Italic"/>
                <w:iCs/>
                <w:sz w:val="20"/>
                <w:szCs w:val="20"/>
              </w:rPr>
            </w:pPr>
          </w:p>
          <w:p w:rsidR="00805FEE" w:rsidRPr="00805FEE" w:rsidRDefault="00805FEE" w:rsidP="00805FEE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  <w:r w:rsidRPr="00805FEE">
              <w:rPr>
                <w:rFonts w:eastAsia="SchoolBookC-Italic"/>
                <w:iCs/>
                <w:color w:val="00B050"/>
                <w:sz w:val="20"/>
                <w:szCs w:val="20"/>
              </w:rPr>
              <w:t>Контрольный диктант</w:t>
            </w:r>
            <w:r w:rsidR="00CC489C">
              <w:rPr>
                <w:rFonts w:eastAsia="SchoolBookC-Italic"/>
                <w:iCs/>
                <w:color w:val="00B050"/>
                <w:sz w:val="20"/>
                <w:szCs w:val="20"/>
              </w:rPr>
              <w:t xml:space="preserve">                  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 xml:space="preserve"> с грамматическим заданием № 3.</w:t>
            </w:r>
          </w:p>
          <w:p w:rsidR="00805FEE" w:rsidRPr="00805FEE" w:rsidRDefault="00805FEE" w:rsidP="00805FEE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05FEE" w:rsidRPr="00805FEE" w:rsidRDefault="00C76B67" w:rsidP="00C76B67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"/>
                <w:b/>
                <w:bCs/>
                <w:sz w:val="20"/>
                <w:szCs w:val="20"/>
              </w:rPr>
              <w:t>(Рр-11</w:t>
            </w:r>
            <w:r w:rsidR="00805FEE" w:rsidRPr="00805FEE">
              <w:rPr>
                <w:rFonts w:eastAsia="SchoolBookC"/>
                <w:b/>
                <w:bCs/>
                <w:sz w:val="20"/>
                <w:szCs w:val="20"/>
              </w:rPr>
              <w:t>)</w:t>
            </w:r>
            <w:r>
              <w:rPr>
                <w:rFonts w:eastAsia="SchoolBookC"/>
                <w:b/>
                <w:bCs/>
                <w:sz w:val="20"/>
                <w:szCs w:val="20"/>
              </w:rPr>
              <w:t xml:space="preserve"> </w:t>
            </w:r>
            <w:r w:rsidR="00805FEE" w:rsidRPr="00805FEE">
              <w:rPr>
                <w:b/>
                <w:sz w:val="20"/>
                <w:szCs w:val="20"/>
              </w:rPr>
              <w:t>Обучающее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Сочинение по картине А.Н. Семёнова 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≪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Как прекрасен этот мир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≫</w:t>
            </w:r>
          </w:p>
          <w:p w:rsidR="00805FEE" w:rsidRPr="00805FEE" w:rsidRDefault="00805FEE" w:rsidP="00805FEE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</w:p>
          <w:p w:rsidR="00805FEE" w:rsidRPr="00805FEE" w:rsidRDefault="00C76B67" w:rsidP="00805FEE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Рр</w:t>
            </w:r>
            <w:proofErr w:type="spellEnd"/>
            <w:r>
              <w:rPr>
                <w:b/>
                <w:sz w:val="20"/>
                <w:szCs w:val="20"/>
              </w:rPr>
              <w:t xml:space="preserve"> – 13) </w:t>
            </w:r>
            <w:r w:rsidR="00805FEE" w:rsidRPr="00805FEE">
              <w:rPr>
                <w:b/>
                <w:sz w:val="20"/>
                <w:szCs w:val="20"/>
              </w:rPr>
              <w:t>Обучающее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Сочинение по картине И. Шишкина 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≪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Перед грозой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≫</w:t>
            </w:r>
          </w:p>
          <w:p w:rsidR="00805FEE" w:rsidRPr="00805FEE" w:rsidRDefault="00805FEE" w:rsidP="00805FEE">
            <w:pPr>
              <w:autoSpaceDE w:val="0"/>
              <w:autoSpaceDN w:val="0"/>
              <w:adjustRightInd w:val="0"/>
              <w:ind w:firstLine="709"/>
              <w:rPr>
                <w:rFonts w:eastAsia="SchoolBookC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5FEE" w:rsidRPr="00805FEE" w:rsidRDefault="00C76B67" w:rsidP="00C76B67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"/>
                <w:b/>
                <w:bCs/>
                <w:sz w:val="20"/>
                <w:szCs w:val="20"/>
              </w:rPr>
              <w:t>(Рр-8</w:t>
            </w:r>
            <w:r w:rsidR="00805FEE" w:rsidRPr="00805FEE">
              <w:rPr>
                <w:rFonts w:eastAsia="SchoolBookC"/>
                <w:b/>
                <w:bCs/>
                <w:sz w:val="20"/>
                <w:szCs w:val="20"/>
              </w:rPr>
              <w:t>)</w:t>
            </w:r>
            <w:r w:rsidR="00805FEE" w:rsidRPr="00805FEE">
              <w:rPr>
                <w:rFonts w:eastAsia="SchoolBookC-Italic"/>
                <w:b/>
                <w:iCs/>
                <w:sz w:val="20"/>
                <w:szCs w:val="20"/>
              </w:rPr>
              <w:t>Обучающее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изложение от другого лица</w:t>
            </w:r>
          </w:p>
          <w:p w:rsidR="00805FEE" w:rsidRPr="00805FEE" w:rsidRDefault="00C76B67" w:rsidP="00C76B67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"/>
                <w:b/>
                <w:bCs/>
                <w:sz w:val="20"/>
                <w:szCs w:val="20"/>
              </w:rPr>
              <w:t>(Рр-9</w:t>
            </w:r>
            <w:r w:rsidR="00805FEE" w:rsidRPr="00805FEE">
              <w:rPr>
                <w:rFonts w:eastAsia="SchoolBookC"/>
                <w:b/>
                <w:bCs/>
                <w:sz w:val="20"/>
                <w:szCs w:val="20"/>
              </w:rPr>
              <w:t>)</w:t>
            </w:r>
            <w:r w:rsidR="00805FEE" w:rsidRPr="00805FEE">
              <w:rPr>
                <w:rFonts w:eastAsia="SchoolBookC-Italic"/>
                <w:b/>
                <w:iCs/>
                <w:sz w:val="20"/>
                <w:szCs w:val="20"/>
              </w:rPr>
              <w:t>Обучающее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изложение от третьего лица 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≪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Журавли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≫</w:t>
            </w:r>
          </w:p>
          <w:p w:rsidR="00805FEE" w:rsidRPr="00805FEE" w:rsidRDefault="00C76B67" w:rsidP="00C76B67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"/>
                <w:b/>
                <w:bCs/>
                <w:sz w:val="20"/>
                <w:szCs w:val="20"/>
              </w:rPr>
              <w:t>(Рр-10</w:t>
            </w:r>
            <w:r w:rsidR="00805FEE" w:rsidRPr="00805FEE">
              <w:rPr>
                <w:rFonts w:eastAsia="SchoolBookC"/>
                <w:b/>
                <w:bCs/>
                <w:sz w:val="20"/>
                <w:szCs w:val="20"/>
              </w:rPr>
              <w:t>)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Подготовка и написание </w:t>
            </w:r>
            <w:r w:rsidR="00805FEE" w:rsidRPr="00805FEE">
              <w:rPr>
                <w:rFonts w:eastAsia="SchoolBookC-Italic"/>
                <w:b/>
                <w:iCs/>
                <w:sz w:val="20"/>
                <w:szCs w:val="20"/>
              </w:rPr>
              <w:t>контрольного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изложения </w:t>
            </w:r>
            <w:r w:rsidR="00805FEE" w:rsidRPr="00805FEE">
              <w:rPr>
                <w:rFonts w:eastAsia="SchoolBookC-Italic"/>
                <w:b/>
                <w:iCs/>
                <w:sz w:val="20"/>
                <w:szCs w:val="20"/>
              </w:rPr>
              <w:t>№ 2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от третьего лица</w:t>
            </w:r>
          </w:p>
          <w:p w:rsidR="00805FEE" w:rsidRPr="00805FEE" w:rsidRDefault="00C76B67" w:rsidP="00C76B67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"/>
                <w:b/>
                <w:bCs/>
                <w:sz w:val="20"/>
                <w:szCs w:val="20"/>
              </w:rPr>
              <w:t>(Рр-12</w:t>
            </w:r>
            <w:r w:rsidR="00805FEE" w:rsidRPr="00805FEE">
              <w:rPr>
                <w:rFonts w:eastAsia="SchoolBookC"/>
                <w:b/>
                <w:bCs/>
                <w:sz w:val="20"/>
                <w:szCs w:val="20"/>
              </w:rPr>
              <w:t>)</w:t>
            </w:r>
            <w:r>
              <w:rPr>
                <w:rFonts w:eastAsia="SchoolBookC"/>
                <w:b/>
                <w:bCs/>
                <w:sz w:val="20"/>
                <w:szCs w:val="20"/>
              </w:rPr>
              <w:t xml:space="preserve"> </w:t>
            </w:r>
            <w:r w:rsidR="003E2341">
              <w:rPr>
                <w:rFonts w:eastAsia="SchoolBookC"/>
                <w:b/>
                <w:bCs/>
                <w:sz w:val="20"/>
                <w:szCs w:val="20"/>
              </w:rPr>
              <w:t>О</w:t>
            </w:r>
            <w:r w:rsidR="00805FEE" w:rsidRPr="00805FEE">
              <w:rPr>
                <w:rFonts w:eastAsia="SchoolBookC"/>
                <w:b/>
                <w:bCs/>
                <w:sz w:val="20"/>
                <w:szCs w:val="20"/>
              </w:rPr>
              <w:t xml:space="preserve">бучающее 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Сжатое изложение. </w:t>
            </w:r>
          </w:p>
          <w:p w:rsidR="00805FEE" w:rsidRPr="00805FEE" w:rsidRDefault="00C76B67" w:rsidP="00C76B67">
            <w:pPr>
              <w:rPr>
                <w:sz w:val="20"/>
                <w:szCs w:val="20"/>
              </w:rPr>
            </w:pPr>
            <w:r>
              <w:rPr>
                <w:rFonts w:eastAsia="SchoolBookC"/>
                <w:b/>
                <w:bCs/>
                <w:sz w:val="20"/>
                <w:szCs w:val="20"/>
              </w:rPr>
              <w:t>(Рр-14</w:t>
            </w:r>
            <w:r w:rsidR="00805FEE" w:rsidRPr="00805FEE">
              <w:rPr>
                <w:rFonts w:eastAsia="SchoolBookC"/>
                <w:b/>
                <w:bCs/>
                <w:sz w:val="20"/>
                <w:szCs w:val="20"/>
              </w:rPr>
              <w:t>)</w:t>
            </w:r>
            <w:r w:rsidR="00805FEE" w:rsidRPr="00805FEE">
              <w:rPr>
                <w:rFonts w:eastAsia="SchoolBookC-Italic"/>
                <w:b/>
                <w:iCs/>
                <w:sz w:val="20"/>
                <w:szCs w:val="20"/>
              </w:rPr>
              <w:t>Обучающее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изложение</w:t>
            </w:r>
          </w:p>
        </w:tc>
      </w:tr>
      <w:tr w:rsidR="00805FEE" w:rsidRPr="00311791" w:rsidTr="00805FEE">
        <w:trPr>
          <w:trHeight w:val="1486"/>
        </w:trPr>
        <w:tc>
          <w:tcPr>
            <w:tcW w:w="1384" w:type="dxa"/>
          </w:tcPr>
          <w:p w:rsidR="00805FEE" w:rsidRPr="00805FEE" w:rsidRDefault="00805FEE" w:rsidP="00805FEE">
            <w:pPr>
              <w:ind w:firstLine="709"/>
              <w:jc w:val="both"/>
              <w:rPr>
                <w:sz w:val="20"/>
                <w:szCs w:val="20"/>
              </w:rPr>
            </w:pPr>
            <w:r w:rsidRPr="00805FEE">
              <w:rPr>
                <w:sz w:val="20"/>
                <w:szCs w:val="20"/>
              </w:rPr>
              <w:t>3 четверть</w:t>
            </w:r>
          </w:p>
        </w:tc>
        <w:tc>
          <w:tcPr>
            <w:tcW w:w="3119" w:type="dxa"/>
          </w:tcPr>
          <w:p w:rsidR="00805FEE" w:rsidRPr="00805FEE" w:rsidRDefault="00805FEE" w:rsidP="00805FEE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  <w:r w:rsidRPr="00805FEE">
              <w:rPr>
                <w:rFonts w:eastAsia="SchoolBookC-Italic"/>
                <w:iCs/>
                <w:color w:val="00B050"/>
                <w:sz w:val="20"/>
                <w:szCs w:val="20"/>
              </w:rPr>
              <w:t>Контрольный диктант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 xml:space="preserve"> с грамматическим заданием № 4</w:t>
            </w:r>
          </w:p>
          <w:p w:rsidR="00805FEE" w:rsidRPr="00805FEE" w:rsidRDefault="00805FEE" w:rsidP="00805FEE">
            <w:pPr>
              <w:rPr>
                <w:sz w:val="20"/>
                <w:szCs w:val="20"/>
              </w:rPr>
            </w:pPr>
            <w:r w:rsidRPr="00805FEE">
              <w:rPr>
                <w:rFonts w:eastAsia="SchoolBookC-Italic"/>
                <w:iCs/>
                <w:color w:val="00B050"/>
                <w:sz w:val="20"/>
                <w:szCs w:val="20"/>
              </w:rPr>
              <w:t>Контрольный диктант с грамматическим заданием № 5</w:t>
            </w:r>
          </w:p>
        </w:tc>
        <w:tc>
          <w:tcPr>
            <w:tcW w:w="7512" w:type="dxa"/>
          </w:tcPr>
          <w:p w:rsidR="00805FEE" w:rsidRPr="00805FEE" w:rsidRDefault="00C76B67" w:rsidP="00805FEE">
            <w:pPr>
              <w:autoSpaceDE w:val="0"/>
              <w:autoSpaceDN w:val="0"/>
              <w:adjustRightInd w:val="0"/>
              <w:ind w:firstLine="709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"/>
                <w:b/>
                <w:bCs/>
                <w:sz w:val="20"/>
                <w:szCs w:val="20"/>
              </w:rPr>
              <w:t>(Рр-15</w:t>
            </w:r>
            <w:r w:rsidR="00805FEE" w:rsidRPr="00805FEE">
              <w:rPr>
                <w:rFonts w:eastAsia="SchoolBookC"/>
                <w:b/>
                <w:bCs/>
                <w:sz w:val="20"/>
                <w:szCs w:val="20"/>
              </w:rPr>
              <w:t>).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Обучающее сочинение по картине С.А. </w:t>
            </w:r>
            <w:proofErr w:type="spellStart"/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Тутунова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≪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Зима</w:t>
            </w:r>
            <w:proofErr w:type="spellEnd"/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пришла. Детство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≫</w:t>
            </w:r>
          </w:p>
          <w:p w:rsidR="00805FEE" w:rsidRPr="00805FEE" w:rsidRDefault="00C76B67" w:rsidP="00805FEE">
            <w:pPr>
              <w:autoSpaceDE w:val="0"/>
              <w:autoSpaceDN w:val="0"/>
              <w:adjustRightInd w:val="0"/>
              <w:ind w:firstLine="709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"/>
                <w:b/>
                <w:bCs/>
                <w:sz w:val="20"/>
                <w:szCs w:val="20"/>
              </w:rPr>
              <w:t xml:space="preserve">(Рр-16,17) </w:t>
            </w:r>
            <w:r w:rsidR="00805FEE" w:rsidRPr="00805FEE">
              <w:rPr>
                <w:rFonts w:eastAsia="SchoolBookC"/>
                <w:b/>
                <w:bCs/>
                <w:sz w:val="20"/>
                <w:szCs w:val="20"/>
              </w:rPr>
              <w:t xml:space="preserve"> </w:t>
            </w:r>
            <w:r w:rsidR="00805FEE" w:rsidRPr="00805FEE">
              <w:rPr>
                <w:rFonts w:eastAsia="SchoolBookC-Italic"/>
                <w:b/>
                <w:iCs/>
                <w:sz w:val="20"/>
                <w:szCs w:val="20"/>
              </w:rPr>
              <w:t>Контрольное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сочинение № 1 по картине А.А.</w:t>
            </w:r>
          </w:p>
          <w:p w:rsidR="00805FEE" w:rsidRPr="00805FEE" w:rsidRDefault="00805FEE" w:rsidP="00805FEE">
            <w:pPr>
              <w:autoSpaceDE w:val="0"/>
              <w:autoSpaceDN w:val="0"/>
              <w:adjustRightInd w:val="0"/>
              <w:ind w:firstLine="709"/>
              <w:rPr>
                <w:rFonts w:eastAsia="SchoolBookC-Italic"/>
                <w:iCs/>
                <w:sz w:val="20"/>
                <w:szCs w:val="20"/>
              </w:rPr>
            </w:pPr>
            <w:proofErr w:type="spellStart"/>
            <w:r w:rsidRPr="00805FEE">
              <w:rPr>
                <w:rFonts w:eastAsia="SchoolBookC-Italic"/>
                <w:iCs/>
                <w:sz w:val="20"/>
                <w:szCs w:val="20"/>
              </w:rPr>
              <w:t>Пластова</w:t>
            </w:r>
            <w:proofErr w:type="gramStart"/>
            <w:r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≪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>П</w:t>
            </w:r>
            <w:proofErr w:type="gramEnd"/>
            <w:r w:rsidRPr="00805FEE">
              <w:rPr>
                <w:rFonts w:eastAsia="SchoolBookC-Italic"/>
                <w:iCs/>
                <w:sz w:val="20"/>
                <w:szCs w:val="20"/>
              </w:rPr>
              <w:t>ервый</w:t>
            </w:r>
            <w:proofErr w:type="spellEnd"/>
            <w:r w:rsidRPr="00805FEE">
              <w:rPr>
                <w:rFonts w:eastAsia="SchoolBookC-Italic"/>
                <w:iCs/>
                <w:sz w:val="20"/>
                <w:szCs w:val="20"/>
              </w:rPr>
              <w:t xml:space="preserve"> снег</w:t>
            </w:r>
            <w:r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≫</w:t>
            </w:r>
          </w:p>
          <w:p w:rsidR="00805FEE" w:rsidRPr="00805FEE" w:rsidRDefault="00C76B67" w:rsidP="00805FEE">
            <w:pPr>
              <w:autoSpaceDE w:val="0"/>
              <w:autoSpaceDN w:val="0"/>
              <w:adjustRightInd w:val="0"/>
              <w:ind w:firstLine="709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"/>
                <w:b/>
                <w:bCs/>
                <w:sz w:val="20"/>
                <w:szCs w:val="20"/>
              </w:rPr>
              <w:t>(Рр-18</w:t>
            </w:r>
            <w:r w:rsidR="00805FEE" w:rsidRPr="00805FEE">
              <w:rPr>
                <w:rFonts w:eastAsia="SchoolBookC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805FEE" w:rsidRPr="00805FEE">
              <w:rPr>
                <w:b/>
                <w:sz w:val="20"/>
                <w:szCs w:val="20"/>
              </w:rPr>
              <w:t>Обучающее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Описание</w:t>
            </w:r>
            <w:proofErr w:type="spellEnd"/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натюрморта по картине</w:t>
            </w:r>
          </w:p>
          <w:p w:rsidR="00805FEE" w:rsidRPr="00805FEE" w:rsidRDefault="00805FEE" w:rsidP="00805FEE">
            <w:pPr>
              <w:autoSpaceDE w:val="0"/>
              <w:autoSpaceDN w:val="0"/>
              <w:adjustRightInd w:val="0"/>
              <w:rPr>
                <w:rFonts w:eastAsia="SchoolBookC-Italic"/>
                <w:iCs/>
                <w:sz w:val="20"/>
                <w:szCs w:val="20"/>
              </w:rPr>
            </w:pPr>
            <w:r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≪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>Утренний натюрморт</w:t>
            </w:r>
            <w:r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≫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 xml:space="preserve"> К.С. Петрова-Водкина</w:t>
            </w:r>
          </w:p>
        </w:tc>
        <w:tc>
          <w:tcPr>
            <w:tcW w:w="3402" w:type="dxa"/>
          </w:tcPr>
          <w:p w:rsidR="00805FEE" w:rsidRPr="00805FEE" w:rsidRDefault="00805FEE" w:rsidP="00805FEE">
            <w:pPr>
              <w:ind w:firstLine="709"/>
              <w:rPr>
                <w:sz w:val="20"/>
                <w:szCs w:val="20"/>
              </w:rPr>
            </w:pPr>
          </w:p>
        </w:tc>
      </w:tr>
      <w:tr w:rsidR="00805FEE" w:rsidRPr="00311791" w:rsidTr="00805FEE">
        <w:trPr>
          <w:trHeight w:val="414"/>
        </w:trPr>
        <w:tc>
          <w:tcPr>
            <w:tcW w:w="1384" w:type="dxa"/>
          </w:tcPr>
          <w:p w:rsidR="00805FEE" w:rsidRPr="00805FEE" w:rsidRDefault="00805FEE" w:rsidP="00805FEE">
            <w:pPr>
              <w:ind w:firstLine="709"/>
              <w:jc w:val="both"/>
              <w:rPr>
                <w:sz w:val="20"/>
                <w:szCs w:val="20"/>
              </w:rPr>
            </w:pPr>
            <w:r w:rsidRPr="00805FEE">
              <w:rPr>
                <w:sz w:val="20"/>
                <w:szCs w:val="20"/>
              </w:rPr>
              <w:t>4 четверть</w:t>
            </w:r>
          </w:p>
          <w:p w:rsidR="00805FEE" w:rsidRPr="00805FEE" w:rsidRDefault="00805FEE" w:rsidP="00805FEE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805FEE" w:rsidRPr="00805FEE" w:rsidRDefault="00805FEE" w:rsidP="00805FEE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805FEE" w:rsidRPr="00805FEE" w:rsidRDefault="00805FEE" w:rsidP="00805FEE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805FEE" w:rsidRPr="00805FEE" w:rsidRDefault="00805FEE" w:rsidP="00805FEE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805FEE" w:rsidRPr="00805FEE" w:rsidRDefault="00805FEE" w:rsidP="00805FE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05FEE" w:rsidRPr="00805FEE" w:rsidRDefault="00805FEE" w:rsidP="00805FEE">
            <w:pPr>
              <w:rPr>
                <w:sz w:val="20"/>
                <w:szCs w:val="20"/>
              </w:rPr>
            </w:pPr>
            <w:r w:rsidRPr="00805FEE">
              <w:rPr>
                <w:rFonts w:eastAsia="SchoolBookC-Italic"/>
                <w:iCs/>
                <w:color w:val="00B050"/>
                <w:sz w:val="20"/>
                <w:szCs w:val="20"/>
              </w:rPr>
              <w:t>Контрольный диктант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 xml:space="preserve"> </w:t>
            </w:r>
            <w:r w:rsidR="00CC489C">
              <w:rPr>
                <w:rFonts w:eastAsia="SchoolBookC-Italic"/>
                <w:iCs/>
                <w:sz w:val="20"/>
                <w:szCs w:val="20"/>
              </w:rPr>
              <w:t xml:space="preserve">                  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>с грамматическим заданием № 6.</w:t>
            </w:r>
            <w:r w:rsidRPr="00805FEE">
              <w:rPr>
                <w:sz w:val="20"/>
                <w:szCs w:val="20"/>
              </w:rPr>
              <w:t xml:space="preserve"> по теме «Имя прилагательное»</w:t>
            </w:r>
          </w:p>
          <w:p w:rsidR="00805FEE" w:rsidRPr="00805FEE" w:rsidRDefault="00805FEE" w:rsidP="00805FEE">
            <w:pPr>
              <w:rPr>
                <w:sz w:val="20"/>
                <w:szCs w:val="20"/>
              </w:rPr>
            </w:pPr>
            <w:r w:rsidRPr="00805FEE">
              <w:rPr>
                <w:rFonts w:eastAsia="SchoolBookC-Italic"/>
                <w:iCs/>
                <w:color w:val="00B050"/>
                <w:sz w:val="20"/>
                <w:szCs w:val="20"/>
              </w:rPr>
              <w:t>Контрольный диктант</w:t>
            </w:r>
            <w:r w:rsidR="00CC489C">
              <w:rPr>
                <w:rFonts w:eastAsia="SchoolBookC-Italic"/>
                <w:iCs/>
                <w:color w:val="00B050"/>
                <w:sz w:val="20"/>
                <w:szCs w:val="20"/>
              </w:rPr>
              <w:t xml:space="preserve">                  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 xml:space="preserve"> с грамматическим заданием № 7</w:t>
            </w:r>
            <w:r w:rsidRPr="00805FEE">
              <w:rPr>
                <w:sz w:val="20"/>
                <w:szCs w:val="20"/>
              </w:rPr>
              <w:t xml:space="preserve"> по теме «Глагол»</w:t>
            </w:r>
          </w:p>
          <w:p w:rsidR="00805FEE" w:rsidRPr="00805FEE" w:rsidRDefault="00805FEE" w:rsidP="00805FEE">
            <w:pPr>
              <w:rPr>
                <w:sz w:val="20"/>
                <w:szCs w:val="20"/>
              </w:rPr>
            </w:pPr>
            <w:r w:rsidRPr="00805FEE">
              <w:rPr>
                <w:rFonts w:eastAsia="SchoolBookC-Italic"/>
                <w:iCs/>
                <w:color w:val="00B050"/>
                <w:sz w:val="20"/>
                <w:szCs w:val="20"/>
              </w:rPr>
              <w:t>Контрольный диктант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 xml:space="preserve"> </w:t>
            </w:r>
            <w:r w:rsidR="00CC489C">
              <w:rPr>
                <w:rFonts w:eastAsia="SchoolBookC-Italic"/>
                <w:iCs/>
                <w:sz w:val="20"/>
                <w:szCs w:val="20"/>
              </w:rPr>
              <w:t xml:space="preserve">                         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>с грамматическим заданием по итогам года № 8</w:t>
            </w:r>
          </w:p>
        </w:tc>
        <w:tc>
          <w:tcPr>
            <w:tcW w:w="7512" w:type="dxa"/>
          </w:tcPr>
          <w:p w:rsidR="00C76B67" w:rsidRDefault="00C76B67" w:rsidP="00C76B67">
            <w:pPr>
              <w:autoSpaceDE w:val="0"/>
              <w:autoSpaceDN w:val="0"/>
              <w:adjustRightInd w:val="0"/>
              <w:ind w:firstLine="709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-Italic"/>
                <w:b/>
                <w:bCs/>
                <w:iCs/>
                <w:sz w:val="20"/>
                <w:szCs w:val="20"/>
              </w:rPr>
              <w:t>(Рр-19</w:t>
            </w:r>
            <w:r w:rsidR="00805FEE" w:rsidRPr="00805FEE">
              <w:rPr>
                <w:rFonts w:eastAsia="SchoolBookC-Italic"/>
                <w:b/>
                <w:bCs/>
                <w:iCs/>
                <w:sz w:val="20"/>
                <w:szCs w:val="20"/>
              </w:rPr>
              <w:t>).</w:t>
            </w:r>
            <w:r w:rsidR="00805FEE" w:rsidRPr="00805FEE">
              <w:rPr>
                <w:b/>
                <w:sz w:val="20"/>
                <w:szCs w:val="20"/>
              </w:rPr>
              <w:t xml:space="preserve"> Обучающее </w:t>
            </w:r>
            <w:r w:rsidR="00805FEE" w:rsidRPr="00805FEE">
              <w:rPr>
                <w:sz w:val="20"/>
                <w:szCs w:val="20"/>
              </w:rPr>
              <w:t xml:space="preserve">сочинение 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Описание комнаты</w:t>
            </w:r>
          </w:p>
          <w:p w:rsidR="00805FEE" w:rsidRPr="00805FEE" w:rsidRDefault="00C76B67" w:rsidP="00C76B67">
            <w:pPr>
              <w:autoSpaceDE w:val="0"/>
              <w:autoSpaceDN w:val="0"/>
              <w:adjustRightInd w:val="0"/>
              <w:ind w:firstLine="709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-Italic"/>
                <w:b/>
                <w:bCs/>
                <w:iCs/>
                <w:sz w:val="20"/>
                <w:szCs w:val="20"/>
              </w:rPr>
              <w:t>(Рр-20)</w:t>
            </w:r>
            <w:proofErr w:type="spellStart"/>
            <w:r w:rsidR="00805FEE" w:rsidRPr="00805FEE">
              <w:rPr>
                <w:b/>
                <w:sz w:val="20"/>
                <w:szCs w:val="20"/>
              </w:rPr>
              <w:t>Обучающее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Сочинение-описание</w:t>
            </w:r>
            <w:proofErr w:type="spellEnd"/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памятника архитектуры</w:t>
            </w:r>
          </w:p>
          <w:p w:rsidR="00805FEE" w:rsidRPr="00805FEE" w:rsidRDefault="00C76B67" w:rsidP="00805FEE">
            <w:pPr>
              <w:autoSpaceDE w:val="0"/>
              <w:autoSpaceDN w:val="0"/>
              <w:adjustRightInd w:val="0"/>
              <w:ind w:firstLine="709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-Italic"/>
                <w:b/>
                <w:bCs/>
                <w:iCs/>
                <w:sz w:val="20"/>
                <w:szCs w:val="20"/>
              </w:rPr>
              <w:t>(Рр-21</w:t>
            </w:r>
            <w:r w:rsidR="00805FEE" w:rsidRPr="00805FEE">
              <w:rPr>
                <w:rFonts w:eastAsia="SchoolBookC-Italic"/>
                <w:b/>
                <w:bCs/>
                <w:iCs/>
                <w:sz w:val="20"/>
                <w:szCs w:val="20"/>
              </w:rPr>
              <w:t>).</w:t>
            </w:r>
            <w:proofErr w:type="spellStart"/>
            <w:r w:rsidR="00805FEE" w:rsidRPr="00805FEE">
              <w:rPr>
                <w:b/>
                <w:sz w:val="20"/>
                <w:szCs w:val="20"/>
              </w:rPr>
              <w:t>Обучающее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Сочинение-описание</w:t>
            </w:r>
            <w:proofErr w:type="spellEnd"/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внешности человека</w:t>
            </w:r>
          </w:p>
          <w:p w:rsidR="00805FEE" w:rsidRPr="00805FEE" w:rsidRDefault="00805FEE" w:rsidP="00805FEE">
            <w:pPr>
              <w:ind w:firstLine="709"/>
              <w:rPr>
                <w:rFonts w:eastAsia="SchoolBookC-Italic"/>
                <w:iCs/>
                <w:sz w:val="20"/>
                <w:szCs w:val="20"/>
              </w:rPr>
            </w:pPr>
            <w:r w:rsidRPr="00805FEE">
              <w:rPr>
                <w:rFonts w:eastAsia="SchoolBookC"/>
                <w:b/>
                <w:bCs/>
                <w:iCs/>
                <w:sz w:val="20"/>
                <w:szCs w:val="20"/>
              </w:rPr>
              <w:t>(</w:t>
            </w:r>
            <w:r w:rsidR="00C76B67">
              <w:rPr>
                <w:rFonts w:eastAsia="SchoolBookC"/>
                <w:b/>
                <w:bCs/>
                <w:iCs/>
                <w:sz w:val="20"/>
                <w:szCs w:val="20"/>
              </w:rPr>
              <w:t>Рр-22</w:t>
            </w:r>
            <w:r w:rsidRPr="00805FEE">
              <w:rPr>
                <w:rFonts w:eastAsia="SchoolBookC"/>
                <w:b/>
                <w:bCs/>
                <w:iCs/>
                <w:sz w:val="20"/>
                <w:szCs w:val="20"/>
              </w:rPr>
              <w:t>).</w:t>
            </w:r>
            <w:proofErr w:type="spellStart"/>
            <w:r w:rsidRPr="00805FEE">
              <w:rPr>
                <w:b/>
                <w:sz w:val="20"/>
                <w:szCs w:val="20"/>
              </w:rPr>
              <w:t>Обучающее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>Описание</w:t>
            </w:r>
            <w:proofErr w:type="spellEnd"/>
            <w:r w:rsidRPr="00805FEE">
              <w:rPr>
                <w:rFonts w:eastAsia="SchoolBookC-Italic"/>
                <w:iCs/>
                <w:sz w:val="20"/>
                <w:szCs w:val="20"/>
              </w:rPr>
              <w:t xml:space="preserve"> натюрморта по картине Ф.П. Толстого </w:t>
            </w:r>
            <w:r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≪</w:t>
            </w:r>
            <w:r w:rsidRPr="00805FEE">
              <w:rPr>
                <w:rFonts w:eastAsia="SchoolBookC-Italic"/>
                <w:iCs/>
                <w:sz w:val="20"/>
                <w:szCs w:val="20"/>
              </w:rPr>
              <w:t>Букет цветов, бабочка и птичка</w:t>
            </w:r>
            <w:r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≫</w:t>
            </w:r>
          </w:p>
          <w:p w:rsidR="00805FEE" w:rsidRPr="00805FEE" w:rsidRDefault="00C76B67" w:rsidP="00805FEE">
            <w:pPr>
              <w:ind w:firstLine="709"/>
              <w:rPr>
                <w:rFonts w:eastAsia="SchoolBookC-Italic"/>
                <w:iCs/>
                <w:sz w:val="20"/>
                <w:szCs w:val="20"/>
              </w:rPr>
            </w:pPr>
            <w:r>
              <w:rPr>
                <w:rFonts w:eastAsia="SchoolBookC"/>
                <w:b/>
                <w:bCs/>
                <w:iCs/>
                <w:sz w:val="20"/>
                <w:szCs w:val="20"/>
              </w:rPr>
              <w:t>(Рр-23</w:t>
            </w:r>
            <w:r w:rsidR="00805FEE" w:rsidRPr="00805FEE">
              <w:rPr>
                <w:rFonts w:eastAsia="SchoolBookC"/>
                <w:b/>
                <w:bCs/>
                <w:iCs/>
                <w:sz w:val="20"/>
                <w:szCs w:val="20"/>
              </w:rPr>
              <w:t>)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Подготовка и написание </w:t>
            </w:r>
            <w:r w:rsidR="00805FEE" w:rsidRPr="00805FEE">
              <w:rPr>
                <w:rFonts w:eastAsia="SchoolBookC-Italic"/>
                <w:b/>
                <w:iCs/>
                <w:sz w:val="20"/>
                <w:szCs w:val="20"/>
              </w:rPr>
              <w:t>контрольного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сочинения-рассуждения № 2</w:t>
            </w:r>
          </w:p>
          <w:p w:rsidR="00805FEE" w:rsidRPr="00805FEE" w:rsidRDefault="00C76B67" w:rsidP="00805FEE">
            <w:pPr>
              <w:ind w:firstLine="709"/>
              <w:rPr>
                <w:sz w:val="20"/>
                <w:szCs w:val="20"/>
              </w:rPr>
            </w:pPr>
            <w:r>
              <w:rPr>
                <w:rFonts w:eastAsia="SchoolBookC"/>
                <w:b/>
                <w:bCs/>
                <w:iCs/>
                <w:sz w:val="20"/>
                <w:szCs w:val="20"/>
              </w:rPr>
              <w:t xml:space="preserve">(Рр-24) </w:t>
            </w:r>
            <w:proofErr w:type="spellStart"/>
            <w:proofErr w:type="gramStart"/>
            <w:r w:rsidR="00805FEE" w:rsidRPr="00805FEE">
              <w:rPr>
                <w:b/>
                <w:sz w:val="20"/>
                <w:szCs w:val="20"/>
              </w:rPr>
              <w:t>Обучающее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Сочинение</w:t>
            </w:r>
            <w:proofErr w:type="gramEnd"/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≪</w:t>
            </w:r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>Что</w:t>
            </w:r>
            <w:proofErr w:type="spellEnd"/>
            <w:r w:rsidR="00805FEE" w:rsidRPr="00805FEE">
              <w:rPr>
                <w:rFonts w:eastAsia="SchoolBookC-Italic"/>
                <w:iCs/>
                <w:sz w:val="20"/>
                <w:szCs w:val="20"/>
              </w:rPr>
              <w:t xml:space="preserve"> было бы, если бы…</w:t>
            </w:r>
            <w:r w:rsidR="00805FEE" w:rsidRPr="00805FEE">
              <w:rPr>
                <w:rFonts w:ascii="Cambria Math" w:eastAsia="SchoolBookC-Italic" w:hAnsi="Cambria Math" w:cs="Cambria Math"/>
                <w:iCs/>
                <w:sz w:val="20"/>
                <w:szCs w:val="20"/>
              </w:rPr>
              <w:t>≫</w:t>
            </w:r>
          </w:p>
        </w:tc>
        <w:tc>
          <w:tcPr>
            <w:tcW w:w="3402" w:type="dxa"/>
          </w:tcPr>
          <w:p w:rsidR="00805FEE" w:rsidRPr="00805FEE" w:rsidRDefault="003E2341" w:rsidP="003E2341">
            <w:pPr>
              <w:rPr>
                <w:sz w:val="20"/>
                <w:szCs w:val="20"/>
              </w:rPr>
            </w:pPr>
            <w:r w:rsidRPr="003E2341">
              <w:rPr>
                <w:b/>
                <w:sz w:val="20"/>
                <w:szCs w:val="20"/>
              </w:rPr>
              <w:t>(</w:t>
            </w:r>
            <w:proofErr w:type="spellStart"/>
            <w:r w:rsidRPr="003E2341">
              <w:rPr>
                <w:b/>
                <w:sz w:val="20"/>
                <w:szCs w:val="20"/>
              </w:rPr>
              <w:t>Рр</w:t>
            </w:r>
            <w:proofErr w:type="spellEnd"/>
            <w:r w:rsidRPr="003E2341">
              <w:rPr>
                <w:b/>
                <w:sz w:val="20"/>
                <w:szCs w:val="20"/>
              </w:rPr>
              <w:t>- 25) Изложение</w:t>
            </w:r>
            <w:r>
              <w:rPr>
                <w:sz w:val="20"/>
                <w:szCs w:val="20"/>
              </w:rPr>
              <w:t xml:space="preserve"> с цитированием стихотворных строк</w:t>
            </w:r>
          </w:p>
        </w:tc>
      </w:tr>
      <w:tr w:rsidR="00805FEE" w:rsidRPr="00311791" w:rsidTr="00805FEE">
        <w:trPr>
          <w:trHeight w:val="552"/>
        </w:trPr>
        <w:tc>
          <w:tcPr>
            <w:tcW w:w="1384" w:type="dxa"/>
          </w:tcPr>
          <w:p w:rsidR="00805FEE" w:rsidRPr="00805FEE" w:rsidRDefault="00805FEE" w:rsidP="00805FEE">
            <w:pPr>
              <w:jc w:val="both"/>
              <w:rPr>
                <w:b/>
                <w:sz w:val="20"/>
                <w:szCs w:val="20"/>
              </w:rPr>
            </w:pPr>
            <w:r w:rsidRPr="00805FE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119" w:type="dxa"/>
          </w:tcPr>
          <w:p w:rsidR="00805FEE" w:rsidRPr="00805FEE" w:rsidRDefault="00805FEE" w:rsidP="00805FEE">
            <w:pPr>
              <w:ind w:firstLine="709"/>
              <w:jc w:val="center"/>
              <w:rPr>
                <w:sz w:val="20"/>
                <w:szCs w:val="20"/>
                <w:u w:val="single"/>
              </w:rPr>
            </w:pPr>
            <w:r w:rsidRPr="00805FEE">
              <w:rPr>
                <w:sz w:val="20"/>
                <w:szCs w:val="20"/>
                <w:u w:val="single"/>
              </w:rPr>
              <w:t>8</w:t>
            </w:r>
          </w:p>
        </w:tc>
        <w:tc>
          <w:tcPr>
            <w:tcW w:w="7512" w:type="dxa"/>
          </w:tcPr>
          <w:p w:rsidR="00805FEE" w:rsidRPr="00805FEE" w:rsidRDefault="00805FEE" w:rsidP="00805FEE">
            <w:pPr>
              <w:ind w:firstLine="709"/>
              <w:rPr>
                <w:sz w:val="20"/>
                <w:szCs w:val="20"/>
              </w:rPr>
            </w:pPr>
            <w:r w:rsidRPr="00805FEE">
              <w:rPr>
                <w:sz w:val="20"/>
                <w:szCs w:val="20"/>
              </w:rPr>
              <w:t>14  (</w:t>
            </w:r>
            <w:r w:rsidRPr="00805FEE">
              <w:rPr>
                <w:b/>
                <w:sz w:val="20"/>
                <w:szCs w:val="20"/>
              </w:rPr>
              <w:t>2</w:t>
            </w:r>
            <w:r w:rsidRPr="00805FEE">
              <w:rPr>
                <w:sz w:val="20"/>
                <w:szCs w:val="20"/>
                <w:u w:val="single"/>
              </w:rPr>
              <w:t xml:space="preserve"> контрольных)</w:t>
            </w:r>
          </w:p>
        </w:tc>
        <w:tc>
          <w:tcPr>
            <w:tcW w:w="3402" w:type="dxa"/>
          </w:tcPr>
          <w:p w:rsidR="00805FEE" w:rsidRPr="00805FEE" w:rsidRDefault="00805FEE" w:rsidP="00805FEE">
            <w:pPr>
              <w:ind w:firstLine="709"/>
              <w:rPr>
                <w:sz w:val="20"/>
                <w:szCs w:val="20"/>
              </w:rPr>
            </w:pPr>
            <w:r w:rsidRPr="00805FEE">
              <w:rPr>
                <w:sz w:val="20"/>
                <w:szCs w:val="20"/>
              </w:rPr>
              <w:t>9  (</w:t>
            </w:r>
            <w:r w:rsidRPr="00805FEE">
              <w:rPr>
                <w:b/>
                <w:sz w:val="20"/>
                <w:szCs w:val="20"/>
              </w:rPr>
              <w:t>2</w:t>
            </w:r>
            <w:r w:rsidRPr="00805FEE">
              <w:rPr>
                <w:sz w:val="20"/>
                <w:szCs w:val="20"/>
                <w:u w:val="single"/>
              </w:rPr>
              <w:t>контрольных)</w:t>
            </w:r>
          </w:p>
        </w:tc>
      </w:tr>
    </w:tbl>
    <w:p w:rsidR="00C76B67" w:rsidRDefault="00C76B67" w:rsidP="00F53722">
      <w:pPr>
        <w:pStyle w:val="3"/>
        <w:rPr>
          <w:sz w:val="24"/>
          <w:szCs w:val="24"/>
        </w:rPr>
      </w:pPr>
    </w:p>
    <w:p w:rsidR="00D14B5E" w:rsidRDefault="00D14B5E" w:rsidP="00311791">
      <w:pPr>
        <w:pStyle w:val="3"/>
        <w:ind w:left="720"/>
        <w:jc w:val="center"/>
        <w:rPr>
          <w:sz w:val="24"/>
          <w:szCs w:val="24"/>
        </w:rPr>
      </w:pPr>
    </w:p>
    <w:p w:rsidR="00311791" w:rsidRPr="00661DF9" w:rsidRDefault="003E2341" w:rsidP="00311791">
      <w:pPr>
        <w:pStyle w:val="3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9920"/>
        <w:gridCol w:w="2698"/>
      </w:tblGrid>
      <w:tr w:rsidR="00311791" w:rsidRPr="008E6A27" w:rsidTr="00311791">
        <w:trPr>
          <w:trHeight w:val="51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1" w:rsidRPr="008E6A27" w:rsidRDefault="00311791" w:rsidP="00311791">
            <w:pPr>
              <w:rPr>
                <w:b/>
              </w:rPr>
            </w:pPr>
            <w:r w:rsidRPr="008E6A27">
              <w:rPr>
                <w:b/>
              </w:rPr>
              <w:t xml:space="preserve">№ </w:t>
            </w:r>
            <w:proofErr w:type="spellStart"/>
            <w:proofErr w:type="gramStart"/>
            <w:r w:rsidRPr="008E6A27">
              <w:rPr>
                <w:b/>
              </w:rPr>
              <w:t>п</w:t>
            </w:r>
            <w:proofErr w:type="spellEnd"/>
            <w:proofErr w:type="gramEnd"/>
            <w:r w:rsidRPr="008E6A27">
              <w:rPr>
                <w:b/>
              </w:rPr>
              <w:t>/</w:t>
            </w:r>
            <w:proofErr w:type="spellStart"/>
            <w:r w:rsidRPr="008E6A27">
              <w:rPr>
                <w:b/>
              </w:rPr>
              <w:t>п</w:t>
            </w:r>
            <w:proofErr w:type="spellEnd"/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1" w:rsidRPr="008E6A27" w:rsidRDefault="00311791" w:rsidP="00311791">
            <w:pPr>
              <w:ind w:firstLine="709"/>
              <w:jc w:val="both"/>
              <w:rPr>
                <w:b/>
              </w:rPr>
            </w:pPr>
            <w:r w:rsidRPr="008E6A27">
              <w:rPr>
                <w:b/>
              </w:rPr>
              <w:t>Наименование разделов и тем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1" w:rsidRPr="008E6A27" w:rsidRDefault="00311791" w:rsidP="00311791">
            <w:pPr>
              <w:ind w:firstLine="709"/>
              <w:jc w:val="both"/>
              <w:rPr>
                <w:b/>
              </w:rPr>
            </w:pPr>
            <w:r w:rsidRPr="008E6A27">
              <w:rPr>
                <w:b/>
              </w:rPr>
              <w:t>Всего часов</w:t>
            </w:r>
          </w:p>
        </w:tc>
      </w:tr>
      <w:tr w:rsidR="00311791" w:rsidRPr="008E6A27" w:rsidTr="00311791">
        <w:trPr>
          <w:trHeight w:val="51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numPr>
                <w:ilvl w:val="1"/>
                <w:numId w:val="1"/>
              </w:numPr>
              <w:tabs>
                <w:tab w:val="clear" w:pos="1963"/>
              </w:tabs>
              <w:spacing w:after="200"/>
              <w:ind w:left="0" w:firstLine="709"/>
              <w:jc w:val="both"/>
              <w:rPr>
                <w:b/>
              </w:rPr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ind w:firstLine="709"/>
              <w:jc w:val="both"/>
              <w:rPr>
                <w:b/>
              </w:rPr>
            </w:pPr>
            <w:r w:rsidRPr="008E6A27">
              <w:rPr>
                <w:rStyle w:val="433"/>
                <w:sz w:val="24"/>
                <w:szCs w:val="24"/>
              </w:rPr>
              <w:t xml:space="preserve">Русский язык — национальный язык русского народа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ind w:firstLine="709"/>
              <w:jc w:val="both"/>
              <w:rPr>
                <w:b/>
              </w:rPr>
            </w:pPr>
            <w:r w:rsidRPr="008E6A27">
              <w:rPr>
                <w:rStyle w:val="433"/>
                <w:sz w:val="24"/>
                <w:szCs w:val="24"/>
              </w:rPr>
              <w:t>(1 ч)</w:t>
            </w:r>
          </w:p>
        </w:tc>
      </w:tr>
      <w:tr w:rsidR="00311791" w:rsidRPr="008E6A27" w:rsidTr="00311791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1" w:rsidRPr="008E6A27" w:rsidRDefault="00311791" w:rsidP="00311791">
            <w:pPr>
              <w:numPr>
                <w:ilvl w:val="1"/>
                <w:numId w:val="1"/>
              </w:numPr>
              <w:tabs>
                <w:tab w:val="clear" w:pos="1963"/>
              </w:tabs>
              <w:spacing w:after="200"/>
              <w:ind w:left="0" w:firstLine="709"/>
              <w:jc w:val="both"/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ind w:firstLine="709"/>
              <w:jc w:val="both"/>
            </w:pPr>
            <w:r w:rsidRPr="008E6A27">
              <w:rPr>
                <w:rStyle w:val="433"/>
                <w:sz w:val="24"/>
                <w:szCs w:val="24"/>
              </w:rPr>
              <w:t xml:space="preserve">Речь. Речевое общение. Речевая деятельность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A7352C" w:rsidP="00311791">
            <w:pPr>
              <w:ind w:firstLine="709"/>
              <w:jc w:val="both"/>
            </w:pPr>
            <w:r>
              <w:rPr>
                <w:rStyle w:val="433"/>
                <w:sz w:val="24"/>
                <w:szCs w:val="24"/>
              </w:rPr>
              <w:t>(40</w:t>
            </w:r>
            <w:r w:rsidR="00311791" w:rsidRPr="008E6A27">
              <w:rPr>
                <w:rStyle w:val="433"/>
                <w:sz w:val="24"/>
                <w:szCs w:val="24"/>
              </w:rPr>
              <w:t>ч)</w:t>
            </w:r>
          </w:p>
        </w:tc>
      </w:tr>
      <w:tr w:rsidR="00311791" w:rsidRPr="008E6A27" w:rsidTr="00311791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numPr>
                <w:ilvl w:val="1"/>
                <w:numId w:val="1"/>
              </w:numPr>
              <w:tabs>
                <w:tab w:val="clear" w:pos="1963"/>
              </w:tabs>
              <w:spacing w:after="200"/>
              <w:ind w:left="0" w:firstLine="709"/>
              <w:jc w:val="both"/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A7352C" w:rsidP="00311791">
            <w:pPr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>
              <w:rPr>
                <w:rStyle w:val="433"/>
                <w:sz w:val="24"/>
                <w:szCs w:val="24"/>
              </w:rPr>
              <w:t>(24</w:t>
            </w:r>
            <w:r w:rsidR="00311791" w:rsidRPr="008E6A27">
              <w:rPr>
                <w:rStyle w:val="433"/>
                <w:sz w:val="24"/>
                <w:szCs w:val="24"/>
              </w:rPr>
              <w:t xml:space="preserve"> ч)</w:t>
            </w:r>
          </w:p>
        </w:tc>
      </w:tr>
      <w:tr w:rsidR="00311791" w:rsidRPr="008E6A27" w:rsidTr="00311791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numPr>
                <w:ilvl w:val="1"/>
                <w:numId w:val="1"/>
              </w:numPr>
              <w:tabs>
                <w:tab w:val="clear" w:pos="1963"/>
              </w:tabs>
              <w:spacing w:after="200"/>
              <w:ind w:left="0" w:firstLine="709"/>
              <w:jc w:val="both"/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sz w:val="24"/>
                <w:szCs w:val="24"/>
              </w:rPr>
              <w:t xml:space="preserve">Фонетика. Орфоэпия. Графика. Орфография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A7352C" w:rsidP="00311791">
            <w:pPr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>
              <w:rPr>
                <w:rStyle w:val="433"/>
                <w:sz w:val="24"/>
                <w:szCs w:val="24"/>
              </w:rPr>
              <w:t>(20</w:t>
            </w:r>
            <w:r w:rsidR="00311791" w:rsidRPr="008E6A27">
              <w:rPr>
                <w:rStyle w:val="433"/>
                <w:sz w:val="24"/>
                <w:szCs w:val="24"/>
              </w:rPr>
              <w:t xml:space="preserve"> ч)</w:t>
            </w:r>
          </w:p>
        </w:tc>
      </w:tr>
      <w:tr w:rsidR="00311791" w:rsidRPr="008E6A27" w:rsidTr="00311791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numPr>
                <w:ilvl w:val="1"/>
                <w:numId w:val="1"/>
              </w:numPr>
              <w:tabs>
                <w:tab w:val="clear" w:pos="1963"/>
              </w:tabs>
              <w:spacing w:after="200"/>
              <w:ind w:left="0" w:firstLine="709"/>
              <w:jc w:val="both"/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sz w:val="24"/>
                <w:szCs w:val="24"/>
              </w:rPr>
              <w:t xml:space="preserve">Лексика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A7352C" w:rsidP="00311791">
            <w:pPr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>
              <w:rPr>
                <w:rStyle w:val="433"/>
                <w:sz w:val="24"/>
                <w:szCs w:val="24"/>
              </w:rPr>
              <w:t>(11</w:t>
            </w:r>
            <w:r w:rsidR="00311791" w:rsidRPr="008E6A27">
              <w:rPr>
                <w:rStyle w:val="433"/>
                <w:sz w:val="24"/>
                <w:szCs w:val="24"/>
              </w:rPr>
              <w:t xml:space="preserve"> ч)</w:t>
            </w:r>
          </w:p>
        </w:tc>
      </w:tr>
      <w:tr w:rsidR="00311791" w:rsidRPr="008E6A27" w:rsidTr="00311791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numPr>
                <w:ilvl w:val="1"/>
                <w:numId w:val="1"/>
              </w:numPr>
              <w:tabs>
                <w:tab w:val="clear" w:pos="1963"/>
              </w:tabs>
              <w:spacing w:after="200"/>
              <w:ind w:left="0" w:firstLine="709"/>
              <w:jc w:val="both"/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proofErr w:type="spellStart"/>
            <w:r w:rsidRPr="008E6A27">
              <w:rPr>
                <w:rStyle w:val="433"/>
                <w:sz w:val="24"/>
                <w:szCs w:val="24"/>
              </w:rPr>
              <w:t>Морфемика</w:t>
            </w:r>
            <w:proofErr w:type="spellEnd"/>
            <w:r w:rsidRPr="008E6A27">
              <w:rPr>
                <w:rStyle w:val="433"/>
                <w:sz w:val="24"/>
                <w:szCs w:val="24"/>
              </w:rPr>
              <w:t xml:space="preserve">. Словообразование. Орфография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A7352C" w:rsidP="00311791">
            <w:pPr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>
              <w:rPr>
                <w:rStyle w:val="433"/>
                <w:sz w:val="24"/>
                <w:szCs w:val="24"/>
              </w:rPr>
              <w:t>(19</w:t>
            </w:r>
            <w:r w:rsidR="00311791" w:rsidRPr="008E6A27">
              <w:rPr>
                <w:rStyle w:val="433"/>
                <w:sz w:val="24"/>
                <w:szCs w:val="24"/>
              </w:rPr>
              <w:t xml:space="preserve"> ч)</w:t>
            </w:r>
          </w:p>
        </w:tc>
      </w:tr>
      <w:tr w:rsidR="00311791" w:rsidRPr="008E6A27" w:rsidTr="00311791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numPr>
                <w:ilvl w:val="1"/>
                <w:numId w:val="1"/>
              </w:numPr>
              <w:tabs>
                <w:tab w:val="clear" w:pos="1963"/>
              </w:tabs>
              <w:spacing w:after="200"/>
              <w:ind w:left="0" w:firstLine="709"/>
              <w:jc w:val="both"/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 w:rsidRPr="008E6A27">
              <w:rPr>
                <w:rStyle w:val="433"/>
                <w:sz w:val="24"/>
                <w:szCs w:val="24"/>
              </w:rPr>
              <w:t xml:space="preserve">Морфология. Орфография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A7352C" w:rsidP="00311791">
            <w:pPr>
              <w:ind w:firstLine="709"/>
              <w:jc w:val="both"/>
              <w:rPr>
                <w:rStyle w:val="433"/>
                <w:b w:val="0"/>
                <w:bCs w:val="0"/>
                <w:sz w:val="24"/>
                <w:szCs w:val="24"/>
              </w:rPr>
            </w:pPr>
            <w:r>
              <w:rPr>
                <w:rStyle w:val="433"/>
                <w:sz w:val="24"/>
                <w:szCs w:val="24"/>
              </w:rPr>
              <w:t>(50</w:t>
            </w:r>
            <w:r w:rsidR="00311791" w:rsidRPr="008E6A27">
              <w:rPr>
                <w:rStyle w:val="433"/>
                <w:sz w:val="24"/>
                <w:szCs w:val="24"/>
              </w:rPr>
              <w:t xml:space="preserve"> ч)</w:t>
            </w:r>
          </w:p>
        </w:tc>
      </w:tr>
      <w:tr w:rsidR="00A7352C" w:rsidRPr="008E6A27" w:rsidTr="00311791">
        <w:trPr>
          <w:trHeight w:val="458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C" w:rsidRPr="008E6A27" w:rsidRDefault="00A7352C" w:rsidP="00311791">
            <w:pPr>
              <w:numPr>
                <w:ilvl w:val="1"/>
                <w:numId w:val="1"/>
              </w:numPr>
              <w:tabs>
                <w:tab w:val="clear" w:pos="1963"/>
              </w:tabs>
              <w:spacing w:after="200"/>
              <w:ind w:left="0" w:firstLine="709"/>
              <w:jc w:val="both"/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C" w:rsidRPr="008E6A27" w:rsidRDefault="00A7352C" w:rsidP="00311791">
            <w:pPr>
              <w:ind w:firstLine="709"/>
              <w:jc w:val="both"/>
              <w:rPr>
                <w:rStyle w:val="433"/>
                <w:sz w:val="24"/>
                <w:szCs w:val="24"/>
              </w:rPr>
            </w:pPr>
            <w:r>
              <w:rPr>
                <w:rStyle w:val="433"/>
                <w:sz w:val="24"/>
                <w:szCs w:val="24"/>
              </w:rPr>
              <w:t>Повторение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2C" w:rsidRDefault="00A7352C" w:rsidP="00311791">
            <w:pPr>
              <w:ind w:firstLine="709"/>
              <w:jc w:val="both"/>
              <w:rPr>
                <w:rStyle w:val="433"/>
                <w:sz w:val="24"/>
                <w:szCs w:val="24"/>
              </w:rPr>
            </w:pPr>
            <w:r>
              <w:rPr>
                <w:rStyle w:val="433"/>
                <w:sz w:val="24"/>
                <w:szCs w:val="24"/>
              </w:rPr>
              <w:t>(5 ч)</w:t>
            </w:r>
          </w:p>
        </w:tc>
      </w:tr>
      <w:tr w:rsidR="00311791" w:rsidRPr="008E6A27" w:rsidTr="00311791">
        <w:trPr>
          <w:trHeight w:val="47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ind w:firstLine="709"/>
              <w:jc w:val="both"/>
            </w:pP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91" w:rsidRPr="008E6A27" w:rsidRDefault="00311791" w:rsidP="00311791">
            <w:pPr>
              <w:ind w:firstLine="709"/>
              <w:jc w:val="both"/>
              <w:rPr>
                <w:b/>
              </w:rPr>
            </w:pPr>
            <w:r w:rsidRPr="008E6A27">
              <w:rPr>
                <w:b/>
              </w:rP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91" w:rsidRPr="008E6A27" w:rsidRDefault="00311791" w:rsidP="00311791">
            <w:pPr>
              <w:ind w:firstLine="709"/>
              <w:jc w:val="both"/>
              <w:rPr>
                <w:b/>
              </w:rPr>
            </w:pPr>
            <w:r w:rsidRPr="008E6A27">
              <w:rPr>
                <w:b/>
              </w:rPr>
              <w:t>17</w:t>
            </w:r>
            <w:r w:rsidR="00EE434E">
              <w:rPr>
                <w:b/>
              </w:rPr>
              <w:t>0</w:t>
            </w:r>
          </w:p>
        </w:tc>
      </w:tr>
    </w:tbl>
    <w:p w:rsidR="00805FEE" w:rsidRDefault="00805FEE" w:rsidP="00661DF9">
      <w:pPr>
        <w:pStyle w:val="3"/>
        <w:rPr>
          <w:color w:val="4F81BD" w:themeColor="accent1"/>
          <w:sz w:val="32"/>
          <w:szCs w:val="32"/>
        </w:rPr>
      </w:pPr>
    </w:p>
    <w:p w:rsidR="00311791" w:rsidRPr="00661DF9" w:rsidRDefault="00311791" w:rsidP="00661DF9">
      <w:pPr>
        <w:pStyle w:val="3"/>
        <w:spacing w:after="0" w:afterAutospacing="0"/>
        <w:jc w:val="center"/>
        <w:rPr>
          <w:sz w:val="24"/>
          <w:szCs w:val="24"/>
        </w:rPr>
      </w:pPr>
      <w:r w:rsidRPr="00661DF9">
        <w:rPr>
          <w:sz w:val="24"/>
          <w:szCs w:val="24"/>
        </w:rPr>
        <w:t>Требования к уровню подготовки учащихся, обучающихся по данной программе</w:t>
      </w:r>
    </w:p>
    <w:p w:rsidR="00311791" w:rsidRPr="008E6A27" w:rsidRDefault="00311791" w:rsidP="00311791">
      <w:pPr>
        <w:ind w:firstLine="709"/>
        <w:rPr>
          <w:b/>
        </w:rPr>
      </w:pPr>
      <w:r w:rsidRPr="008E6A27">
        <w:rPr>
          <w:b/>
          <w:color w:val="FF0000"/>
        </w:rPr>
        <w:t xml:space="preserve">Личностными </w:t>
      </w:r>
      <w:r w:rsidRPr="008E6A27">
        <w:rPr>
          <w:b/>
        </w:rPr>
        <w:t>результатами освоения выпускниками основной школы программы по русскому (родному) языку являются:</w:t>
      </w:r>
    </w:p>
    <w:p w:rsidR="00311791" w:rsidRPr="008E6A27" w:rsidRDefault="00311791" w:rsidP="00311791">
      <w:pPr>
        <w:ind w:firstLine="709"/>
      </w:pPr>
      <w:r w:rsidRPr="008E6A27"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11791" w:rsidRPr="008E6A27" w:rsidRDefault="00311791" w:rsidP="00311791">
      <w:pPr>
        <w:ind w:firstLine="709"/>
      </w:pPr>
      <w:r w:rsidRPr="008E6A27"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  <w:r w:rsidR="009E74F6">
        <w:t>стремление к речевому самосовер</w:t>
      </w:r>
      <w:r w:rsidRPr="008E6A27">
        <w:t>шенствованию;</w:t>
      </w:r>
    </w:p>
    <w:p w:rsidR="00311791" w:rsidRPr="008E6A27" w:rsidRDefault="00311791" w:rsidP="00311791">
      <w:pPr>
        <w:ind w:firstLine="709"/>
      </w:pPr>
      <w:r w:rsidRPr="008E6A27">
        <w:t>3) достаточный объем словарного запаса и усвоенных грамматических сре</w:t>
      </w:r>
      <w:proofErr w:type="gramStart"/>
      <w:r w:rsidRPr="008E6A27">
        <w:t>дств дл</w:t>
      </w:r>
      <w:proofErr w:type="gramEnd"/>
      <w:r w:rsidRPr="008E6A27"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11791" w:rsidRPr="008E6A27" w:rsidRDefault="00311791" w:rsidP="00311791">
      <w:pPr>
        <w:ind w:firstLine="709"/>
        <w:rPr>
          <w:b/>
        </w:rPr>
      </w:pPr>
      <w:proofErr w:type="spellStart"/>
      <w:r w:rsidRPr="008E6A27">
        <w:rPr>
          <w:b/>
          <w:color w:val="FF0000"/>
        </w:rPr>
        <w:t>Метапредметными</w:t>
      </w:r>
      <w:proofErr w:type="spellEnd"/>
      <w:r w:rsidRPr="008E6A27">
        <w:rPr>
          <w:b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311791" w:rsidRPr="008E6A27" w:rsidRDefault="00311791" w:rsidP="00311791">
      <w:pPr>
        <w:ind w:firstLine="709"/>
        <w:rPr>
          <w:b/>
        </w:rPr>
      </w:pPr>
      <w:r w:rsidRPr="008E6A27">
        <w:rPr>
          <w:b/>
        </w:rPr>
        <w:t>1) владение всеми видами речевой деятельности:</w:t>
      </w:r>
    </w:p>
    <w:p w:rsidR="00311791" w:rsidRPr="008E6A27" w:rsidRDefault="00311791" w:rsidP="00A64869">
      <w:pPr>
        <w:ind w:firstLine="709"/>
        <w:rPr>
          <w:b/>
        </w:rPr>
      </w:pPr>
      <w:proofErr w:type="spellStart"/>
      <w:r w:rsidRPr="008E6A27">
        <w:rPr>
          <w:b/>
        </w:rPr>
        <w:t>Аудирование</w:t>
      </w:r>
      <w:proofErr w:type="spellEnd"/>
      <w:r w:rsidRPr="008E6A27">
        <w:rPr>
          <w:b/>
        </w:rPr>
        <w:t xml:space="preserve"> и чтение:</w:t>
      </w:r>
    </w:p>
    <w:p w:rsidR="00311791" w:rsidRPr="008E6A27" w:rsidRDefault="00311791" w:rsidP="00311791">
      <w:pPr>
        <w:ind w:firstLine="709"/>
      </w:pPr>
      <w:r w:rsidRPr="008E6A27"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11791" w:rsidRPr="008E6A27" w:rsidRDefault="00311791" w:rsidP="00311791">
      <w:pPr>
        <w:ind w:firstLine="709"/>
      </w:pPr>
      <w:r w:rsidRPr="008E6A27"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311791" w:rsidRPr="008E6A27" w:rsidRDefault="00311791" w:rsidP="00311791">
      <w:pPr>
        <w:ind w:firstLine="709"/>
      </w:pPr>
      <w:r w:rsidRPr="008E6A27"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8E6A27">
        <w:t>аудирования</w:t>
      </w:r>
      <w:proofErr w:type="spellEnd"/>
      <w:r w:rsidRPr="008E6A27">
        <w:t xml:space="preserve"> (выборочным, ознакомительным, детальным);</w:t>
      </w:r>
    </w:p>
    <w:p w:rsidR="00311791" w:rsidRPr="008E6A27" w:rsidRDefault="00311791" w:rsidP="00311791">
      <w:pPr>
        <w:ind w:firstLine="709"/>
      </w:pPr>
      <w:r w:rsidRPr="008E6A27"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311791" w:rsidRPr="008E6A27" w:rsidRDefault="00311791" w:rsidP="00311791">
      <w:pPr>
        <w:ind w:firstLine="709"/>
      </w:pPr>
      <w:r w:rsidRPr="008E6A27">
        <w:t xml:space="preserve"> • свободно пользоваться словарями различных типов, справочной литературой, в том числе и на электронных носителях;</w:t>
      </w:r>
    </w:p>
    <w:p w:rsidR="00311791" w:rsidRPr="008E6A27" w:rsidRDefault="00311791" w:rsidP="00311791">
      <w:pPr>
        <w:ind w:firstLine="709"/>
      </w:pPr>
      <w:r w:rsidRPr="008E6A27"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E6A27">
        <w:t>аудирования</w:t>
      </w:r>
      <w:proofErr w:type="spellEnd"/>
      <w:r w:rsidRPr="008E6A27">
        <w:t>;</w:t>
      </w:r>
    </w:p>
    <w:p w:rsidR="00311791" w:rsidRPr="008E6A27" w:rsidRDefault="00311791" w:rsidP="00311791">
      <w:pPr>
        <w:ind w:firstLine="709"/>
      </w:pPr>
      <w:r w:rsidRPr="008E6A27"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11791" w:rsidRPr="008E6A27" w:rsidRDefault="00311791" w:rsidP="00A64869">
      <w:pPr>
        <w:ind w:firstLine="709"/>
        <w:rPr>
          <w:b/>
        </w:rPr>
      </w:pPr>
      <w:r w:rsidRPr="008E6A27">
        <w:rPr>
          <w:b/>
        </w:rPr>
        <w:t>говорение и письмо:</w:t>
      </w:r>
    </w:p>
    <w:p w:rsidR="00311791" w:rsidRPr="008E6A27" w:rsidRDefault="00311791" w:rsidP="00311791">
      <w:pPr>
        <w:ind w:firstLine="709"/>
      </w:pPr>
      <w:r w:rsidRPr="008E6A27"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11791" w:rsidRPr="008E6A27" w:rsidRDefault="00311791" w:rsidP="00311791">
      <w:pPr>
        <w:ind w:firstLine="709"/>
      </w:pPr>
      <w:r w:rsidRPr="008E6A27"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11791" w:rsidRPr="008E6A27" w:rsidRDefault="00311791" w:rsidP="00311791">
      <w:pPr>
        <w:ind w:firstLine="709"/>
      </w:pPr>
      <w:r w:rsidRPr="008E6A27"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11791" w:rsidRPr="008E6A27" w:rsidRDefault="00311791" w:rsidP="00311791">
      <w:pPr>
        <w:ind w:firstLine="709"/>
      </w:pPr>
      <w:r w:rsidRPr="008E6A27"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E6A27">
        <w:t>прочитанному</w:t>
      </w:r>
      <w:proofErr w:type="gramEnd"/>
      <w:r w:rsidRPr="008E6A27">
        <w:t>, услышанному, увиденному;</w:t>
      </w:r>
    </w:p>
    <w:p w:rsidR="00311791" w:rsidRPr="008E6A27" w:rsidRDefault="00311791" w:rsidP="00311791">
      <w:pPr>
        <w:ind w:firstLine="709"/>
      </w:pPr>
      <w:proofErr w:type="gramStart"/>
      <w:r w:rsidRPr="008E6A27"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311791" w:rsidRPr="008E6A27" w:rsidRDefault="00311791" w:rsidP="00311791">
      <w:pPr>
        <w:ind w:firstLine="709"/>
      </w:pPr>
      <w:r w:rsidRPr="008E6A27"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11791" w:rsidRPr="008E6A27" w:rsidRDefault="00311791" w:rsidP="00311791">
      <w:pPr>
        <w:ind w:firstLine="709"/>
      </w:pPr>
      <w:r w:rsidRPr="008E6A27"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11791" w:rsidRPr="008E6A27" w:rsidRDefault="00311791" w:rsidP="00311791">
      <w:pPr>
        <w:ind w:firstLine="709"/>
      </w:pPr>
      <w:r w:rsidRPr="008E6A27"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11791" w:rsidRPr="008E6A27" w:rsidRDefault="00311791" w:rsidP="00311791">
      <w:pPr>
        <w:ind w:firstLine="709"/>
      </w:pPr>
      <w:r w:rsidRPr="008E6A27"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11791" w:rsidRPr="008E6A27" w:rsidRDefault="00311791" w:rsidP="00311791">
      <w:pPr>
        <w:ind w:firstLine="709"/>
      </w:pPr>
      <w:r w:rsidRPr="008E6A27">
        <w:rPr>
          <w:b/>
        </w:rPr>
        <w:t>2) применение приобретенных знаний, умений и навыков в повседневной жизни</w:t>
      </w:r>
      <w:r w:rsidRPr="008E6A27">
        <w:t xml:space="preserve">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E6A27">
        <w:t>межпредметном</w:t>
      </w:r>
      <w:proofErr w:type="spellEnd"/>
      <w:r w:rsidRPr="008E6A27">
        <w:t xml:space="preserve"> уровне (на уроках иностранного языка, литературы и др.);</w:t>
      </w:r>
    </w:p>
    <w:p w:rsidR="00311791" w:rsidRPr="008E6A27" w:rsidRDefault="00311791" w:rsidP="00311791">
      <w:pPr>
        <w:ind w:firstLine="709"/>
      </w:pPr>
      <w:r w:rsidRPr="008E6A27">
        <w:t xml:space="preserve"> 3) </w:t>
      </w:r>
      <w:proofErr w:type="spellStart"/>
      <w:r w:rsidRPr="008E6A27">
        <w:rPr>
          <w:b/>
        </w:rPr>
        <w:t>коммуникативно</w:t>
      </w:r>
      <w:proofErr w:type="spellEnd"/>
      <w:r w:rsidRPr="008E6A27">
        <w:rPr>
          <w:b/>
        </w:rPr>
        <w:t xml:space="preserve"> целесообразное взаимодействие</w:t>
      </w:r>
      <w:r w:rsidRPr="008E6A27">
        <w:t xml:space="preserve">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11791" w:rsidRPr="008E6A27" w:rsidRDefault="00311791" w:rsidP="00311791">
      <w:pPr>
        <w:ind w:firstLine="709"/>
        <w:jc w:val="center"/>
        <w:rPr>
          <w:b/>
        </w:rPr>
      </w:pPr>
      <w:r w:rsidRPr="008E6A27">
        <w:rPr>
          <w:b/>
          <w:color w:val="FF0000"/>
        </w:rPr>
        <w:t>Предметными</w:t>
      </w:r>
      <w:r w:rsidRPr="008E6A27">
        <w:rPr>
          <w:b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311791" w:rsidRPr="008E6A27" w:rsidRDefault="00311791" w:rsidP="00311791">
      <w:pPr>
        <w:ind w:firstLine="709"/>
      </w:pPr>
      <w:r w:rsidRPr="008E6A27"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11791" w:rsidRPr="008E6A27" w:rsidRDefault="00311791" w:rsidP="00311791">
      <w:pPr>
        <w:ind w:firstLine="709"/>
      </w:pPr>
      <w:r w:rsidRPr="008E6A27">
        <w:t xml:space="preserve"> 2) понимание места родного языка в системе гуманитарных наук и его роли в образовании в целом;</w:t>
      </w:r>
    </w:p>
    <w:p w:rsidR="00311791" w:rsidRPr="008E6A27" w:rsidRDefault="00311791" w:rsidP="00311791">
      <w:pPr>
        <w:ind w:firstLine="709"/>
      </w:pPr>
      <w:r w:rsidRPr="008E6A27">
        <w:t xml:space="preserve"> 3) усвоение основ научных знаний о родном языке; понимание взаимосвязи его уровней и единиц;</w:t>
      </w:r>
    </w:p>
    <w:p w:rsidR="00311791" w:rsidRPr="008E6A27" w:rsidRDefault="00311791" w:rsidP="00311791">
      <w:pPr>
        <w:ind w:firstLine="709"/>
      </w:pPr>
      <w:proofErr w:type="gramStart"/>
      <w:r w:rsidRPr="008E6A27"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E6A27">
        <w:t xml:space="preserve"> текст, типы текста; основные единицы языка, их признаки и особенности употребления в речи;</w:t>
      </w:r>
    </w:p>
    <w:p w:rsidR="00311791" w:rsidRPr="008E6A27" w:rsidRDefault="00311791" w:rsidP="00311791">
      <w:pPr>
        <w:ind w:firstLine="709"/>
      </w:pPr>
      <w:r w:rsidRPr="008E6A27"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11791" w:rsidRPr="008E6A27" w:rsidRDefault="00311791" w:rsidP="00311791">
      <w:pPr>
        <w:ind w:firstLine="709"/>
      </w:pPr>
      <w:r w:rsidRPr="008E6A27"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11791" w:rsidRPr="008E6A27" w:rsidRDefault="00311791" w:rsidP="00311791">
      <w:pPr>
        <w:ind w:firstLine="709"/>
      </w:pPr>
      <w:r w:rsidRPr="008E6A27"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8E6A27">
        <w:t>многоаспектного</w:t>
      </w:r>
      <w:proofErr w:type="spellEnd"/>
      <w:r w:rsidRPr="008E6A27">
        <w:t xml:space="preserve"> анализа текста с точки зрения его основных признаков и структуры, принадлежности </w:t>
      </w:r>
      <w:proofErr w:type="gramStart"/>
      <w:r w:rsidRPr="008E6A27">
        <w:t>к</w:t>
      </w:r>
      <w:proofErr w:type="gramEnd"/>
    </w:p>
    <w:p w:rsidR="00311791" w:rsidRPr="008E6A27" w:rsidRDefault="00311791" w:rsidP="00311791">
      <w:pPr>
        <w:ind w:firstLine="709"/>
      </w:pPr>
      <w:r w:rsidRPr="008E6A27"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11791" w:rsidRPr="008E6A27" w:rsidRDefault="00311791" w:rsidP="00311791">
      <w:pPr>
        <w:ind w:firstLine="709"/>
      </w:pPr>
      <w:r w:rsidRPr="008E6A27"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11791" w:rsidRPr="008E6A27" w:rsidRDefault="00311791" w:rsidP="00311791">
      <w:pPr>
        <w:ind w:firstLine="709"/>
      </w:pPr>
      <w:r w:rsidRPr="008E6A27"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D14B5E" w:rsidRDefault="00D14B5E" w:rsidP="00311791">
      <w:pPr>
        <w:ind w:firstLine="709"/>
        <w:jc w:val="center"/>
        <w:rPr>
          <w:b/>
          <w:color w:val="FF0000"/>
        </w:rPr>
      </w:pPr>
    </w:p>
    <w:p w:rsidR="00311791" w:rsidRPr="008E6A27" w:rsidRDefault="00311791" w:rsidP="00311791">
      <w:pPr>
        <w:ind w:firstLine="709"/>
        <w:jc w:val="center"/>
        <w:rPr>
          <w:b/>
          <w:color w:val="FF0000"/>
        </w:rPr>
      </w:pPr>
      <w:r w:rsidRPr="008E6A27">
        <w:rPr>
          <w:b/>
          <w:color w:val="FF0000"/>
        </w:rPr>
        <w:t>Формирование универсальных учебных действий</w:t>
      </w:r>
    </w:p>
    <w:p w:rsidR="00311791" w:rsidRPr="008E6A27" w:rsidRDefault="00311791" w:rsidP="00311791">
      <w:pPr>
        <w:ind w:firstLine="709"/>
        <w:rPr>
          <w:b/>
        </w:rPr>
      </w:pPr>
      <w:r w:rsidRPr="008E6A27">
        <w:rPr>
          <w:b/>
        </w:rPr>
        <w:t>Личностные универсальные учебные действия</w:t>
      </w:r>
    </w:p>
    <w:p w:rsidR="00311791" w:rsidRPr="008E6A27" w:rsidRDefault="00311791" w:rsidP="00311791">
      <w:pPr>
        <w:ind w:firstLine="709"/>
      </w:pPr>
      <w:r w:rsidRPr="008E6A27"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311791" w:rsidRPr="008E6A27" w:rsidRDefault="00311791" w:rsidP="00311791">
      <w:pPr>
        <w:ind w:firstLine="709"/>
      </w:pPr>
      <w:r w:rsidRPr="008E6A27">
        <w:t xml:space="preserve">• гражданский патриотизм, любовь к Родине, чувство гордости за свою страну; </w:t>
      </w:r>
    </w:p>
    <w:p w:rsidR="00311791" w:rsidRPr="008E6A27" w:rsidRDefault="00311791" w:rsidP="00311791">
      <w:pPr>
        <w:ind w:firstLine="709"/>
      </w:pPr>
      <w:r w:rsidRPr="008E6A27"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11791" w:rsidRPr="008E6A27" w:rsidRDefault="00311791" w:rsidP="00311791">
      <w:pPr>
        <w:ind w:firstLine="709"/>
      </w:pPr>
      <w:r w:rsidRPr="008E6A27">
        <w:t>• потребность в самовыражении и самореализации, социальном признании;</w:t>
      </w:r>
    </w:p>
    <w:p w:rsidR="00311791" w:rsidRPr="008E6A27" w:rsidRDefault="00311791" w:rsidP="00311791">
      <w:pPr>
        <w:ind w:firstLine="709"/>
      </w:pPr>
      <w:r w:rsidRPr="008E6A27"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311791" w:rsidRPr="008E6A27" w:rsidRDefault="00311791" w:rsidP="00311791">
      <w:pPr>
        <w:ind w:firstLine="709"/>
      </w:pPr>
      <w:r w:rsidRPr="008E6A27">
        <w:t>• готовность и способность к выполнению норм и требований школьной жизни, прав и обязанностей ученика;</w:t>
      </w:r>
    </w:p>
    <w:p w:rsidR="00311791" w:rsidRPr="008E6A27" w:rsidRDefault="00311791" w:rsidP="00311791">
      <w:pPr>
        <w:ind w:firstLine="709"/>
      </w:pPr>
      <w:r w:rsidRPr="008E6A27"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11791" w:rsidRPr="008E6A27" w:rsidRDefault="00311791" w:rsidP="00311791">
      <w:pPr>
        <w:ind w:firstLine="709"/>
      </w:pPr>
      <w:r w:rsidRPr="008E6A27"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8E6A27">
        <w:t>внеучебных</w:t>
      </w:r>
      <w:proofErr w:type="spellEnd"/>
      <w:r w:rsidRPr="008E6A27">
        <w:t xml:space="preserve"> видах деятельности;</w:t>
      </w:r>
    </w:p>
    <w:p w:rsidR="00311791" w:rsidRPr="008E6A27" w:rsidRDefault="00311791" w:rsidP="00311791">
      <w:pPr>
        <w:ind w:firstLine="709"/>
      </w:pPr>
      <w:r w:rsidRPr="008E6A27"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311791" w:rsidRPr="008E6A27" w:rsidRDefault="00311791" w:rsidP="00311791">
      <w:pPr>
        <w:ind w:firstLine="709"/>
        <w:rPr>
          <w:b/>
        </w:rPr>
      </w:pPr>
      <w:r w:rsidRPr="008E6A27">
        <w:rPr>
          <w:b/>
        </w:rPr>
        <w:t xml:space="preserve">Познавательные универсальные учебные действия </w:t>
      </w:r>
    </w:p>
    <w:p w:rsidR="00311791" w:rsidRPr="008E6A27" w:rsidRDefault="00311791" w:rsidP="00311791">
      <w:pPr>
        <w:ind w:firstLine="709"/>
      </w:pPr>
      <w:r w:rsidRPr="008E6A27">
        <w:t>·               формулировать проблему,</w:t>
      </w:r>
    </w:p>
    <w:p w:rsidR="00311791" w:rsidRPr="008E6A27" w:rsidRDefault="00311791" w:rsidP="00311791">
      <w:pPr>
        <w:ind w:firstLine="709"/>
      </w:pPr>
      <w:r w:rsidRPr="008E6A27">
        <w:t xml:space="preserve">·               выдвигать аргументы, </w:t>
      </w:r>
    </w:p>
    <w:p w:rsidR="00311791" w:rsidRPr="008E6A27" w:rsidRDefault="00311791" w:rsidP="00311791">
      <w:pPr>
        <w:ind w:firstLine="709"/>
      </w:pPr>
      <w:r w:rsidRPr="008E6A27">
        <w:t xml:space="preserve">·               строить логическую цепь рассуждения, </w:t>
      </w:r>
    </w:p>
    <w:p w:rsidR="00311791" w:rsidRPr="008E6A27" w:rsidRDefault="00311791" w:rsidP="00311791">
      <w:pPr>
        <w:ind w:firstLine="709"/>
      </w:pPr>
      <w:r w:rsidRPr="008E6A27">
        <w:t>·               находить доказательства, подтверждающие или опровергающие тезис;</w:t>
      </w:r>
    </w:p>
    <w:p w:rsidR="00311791" w:rsidRPr="008E6A27" w:rsidRDefault="00311791" w:rsidP="00311791">
      <w:pPr>
        <w:ind w:firstLine="709"/>
      </w:pPr>
      <w:r w:rsidRPr="008E6A27">
        <w:t>·                осуществлять библиографический поиск,</w:t>
      </w:r>
    </w:p>
    <w:p w:rsidR="00311791" w:rsidRPr="008E6A27" w:rsidRDefault="00311791" w:rsidP="00311791">
      <w:pPr>
        <w:ind w:firstLine="709"/>
      </w:pPr>
      <w:r w:rsidRPr="008E6A27">
        <w:t xml:space="preserve">·                извлекать необходимую информацию из различных источников; </w:t>
      </w:r>
    </w:p>
    <w:p w:rsidR="00311791" w:rsidRPr="008E6A27" w:rsidRDefault="00311791" w:rsidP="00311791">
      <w:pPr>
        <w:ind w:firstLine="709"/>
      </w:pPr>
      <w:r w:rsidRPr="008E6A27">
        <w:t xml:space="preserve">·               определять основную и второстепенную информацию, осмысливать цель чтения, выбирая вид чтения в зависимости от коммуникативной цели; </w:t>
      </w:r>
    </w:p>
    <w:p w:rsidR="00311791" w:rsidRPr="008E6A27" w:rsidRDefault="00311791" w:rsidP="00311791">
      <w:pPr>
        <w:ind w:firstLine="709"/>
      </w:pPr>
      <w:r w:rsidRPr="008E6A27">
        <w:t xml:space="preserve">·              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</w:t>
      </w:r>
      <w:proofErr w:type="spellStart"/>
      <w:proofErr w:type="gramStart"/>
      <w:r w:rsidRPr="008E6A27">
        <w:t>др</w:t>
      </w:r>
      <w:proofErr w:type="spellEnd"/>
      <w:proofErr w:type="gramEnd"/>
      <w:r w:rsidRPr="008E6A27">
        <w:t xml:space="preserve">; </w:t>
      </w:r>
    </w:p>
    <w:p w:rsidR="00311791" w:rsidRPr="008E6A27" w:rsidRDefault="00311791" w:rsidP="00311791">
      <w:pPr>
        <w:ind w:firstLine="709"/>
        <w:rPr>
          <w:b/>
        </w:rPr>
      </w:pPr>
      <w:r w:rsidRPr="008E6A27">
        <w:rPr>
          <w:b/>
        </w:rPr>
        <w:t xml:space="preserve">Регулятивные универсальные учебные действия </w:t>
      </w:r>
    </w:p>
    <w:p w:rsidR="00311791" w:rsidRPr="008E6A27" w:rsidRDefault="00311791" w:rsidP="00311791">
      <w:pPr>
        <w:ind w:firstLine="709"/>
      </w:pPr>
      <w:r w:rsidRPr="008E6A27">
        <w:t>·               ставить и адекватно формулировать цель деятельности,</w:t>
      </w:r>
    </w:p>
    <w:p w:rsidR="00311791" w:rsidRPr="008E6A27" w:rsidRDefault="00311791" w:rsidP="00311791">
      <w:pPr>
        <w:ind w:firstLine="709"/>
      </w:pPr>
      <w:r w:rsidRPr="008E6A27">
        <w:t>·               планировать последовательность действий и при необходимости изменять ее;</w:t>
      </w:r>
    </w:p>
    <w:p w:rsidR="00311791" w:rsidRPr="008E6A27" w:rsidRDefault="00AC562A" w:rsidP="00311791">
      <w:pPr>
        <w:ind w:firstLine="709"/>
      </w:pPr>
      <w:r>
        <w:t xml:space="preserve">·               </w:t>
      </w:r>
      <w:r w:rsidR="00311791" w:rsidRPr="008E6A27">
        <w:t xml:space="preserve">осуществлять самоконтроль, самооценку, </w:t>
      </w:r>
      <w:proofErr w:type="spellStart"/>
      <w:r w:rsidR="00311791" w:rsidRPr="008E6A27">
        <w:t>самокоррекцию</w:t>
      </w:r>
      <w:proofErr w:type="spellEnd"/>
      <w:r w:rsidR="00311791" w:rsidRPr="008E6A27">
        <w:t xml:space="preserve"> и др.).</w:t>
      </w:r>
    </w:p>
    <w:p w:rsidR="00311791" w:rsidRPr="008E6A27" w:rsidRDefault="00311791" w:rsidP="00311791">
      <w:pPr>
        <w:ind w:firstLine="709"/>
      </w:pPr>
      <w:r w:rsidRPr="008E6A27">
        <w:t>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языка в школе.</w:t>
      </w:r>
    </w:p>
    <w:p w:rsidR="00311791" w:rsidRPr="008E6A27" w:rsidRDefault="00311791" w:rsidP="00311791">
      <w:pPr>
        <w:ind w:firstLine="709"/>
        <w:rPr>
          <w:b/>
        </w:rPr>
      </w:pPr>
      <w:r w:rsidRPr="008E6A27">
        <w:rPr>
          <w:b/>
        </w:rPr>
        <w:t xml:space="preserve">Формирование </w:t>
      </w:r>
      <w:proofErr w:type="spellStart"/>
      <w:r w:rsidRPr="008E6A27">
        <w:rPr>
          <w:b/>
        </w:rPr>
        <w:t>ИКТ-компетентности</w:t>
      </w:r>
      <w:proofErr w:type="spellEnd"/>
      <w:r w:rsidRPr="008E6A27">
        <w:rPr>
          <w:b/>
        </w:rPr>
        <w:t xml:space="preserve"> </w:t>
      </w:r>
      <w:proofErr w:type="gramStart"/>
      <w:r w:rsidRPr="008E6A27">
        <w:rPr>
          <w:b/>
        </w:rPr>
        <w:t>обучающихся</w:t>
      </w:r>
      <w:proofErr w:type="gramEnd"/>
    </w:p>
    <w:p w:rsidR="00311791" w:rsidRPr="008E6A27" w:rsidRDefault="00311791" w:rsidP="00311791">
      <w:pPr>
        <w:ind w:firstLine="709"/>
        <w:rPr>
          <w:b/>
        </w:rPr>
      </w:pPr>
      <w:r w:rsidRPr="008E6A27">
        <w:rPr>
          <w:b/>
        </w:rPr>
        <w:t>Создание письменных сообщений</w:t>
      </w:r>
    </w:p>
    <w:p w:rsidR="00311791" w:rsidRPr="008E6A27" w:rsidRDefault="00311791" w:rsidP="00311791">
      <w:pPr>
        <w:ind w:firstLine="709"/>
        <w:rPr>
          <w:b/>
        </w:rPr>
      </w:pPr>
      <w:r w:rsidRPr="008E6A27">
        <w:rPr>
          <w:b/>
        </w:rPr>
        <w:t>Выпускник научится:</w:t>
      </w:r>
    </w:p>
    <w:p w:rsidR="00311791" w:rsidRPr="008E6A27" w:rsidRDefault="00311791" w:rsidP="00311791">
      <w:pPr>
        <w:ind w:firstLine="709"/>
      </w:pPr>
      <w:r w:rsidRPr="008E6A27">
        <w:t>• создавать текст на русском языке с использованием слепого десятипальцевого клавиатурного письма;</w:t>
      </w:r>
    </w:p>
    <w:p w:rsidR="00311791" w:rsidRPr="008E6A27" w:rsidRDefault="00311791" w:rsidP="00311791">
      <w:pPr>
        <w:ind w:firstLine="709"/>
      </w:pPr>
      <w:r w:rsidRPr="008E6A27">
        <w:t>• сканировать текст и осуществлять распознавание сканированного текста;</w:t>
      </w:r>
    </w:p>
    <w:p w:rsidR="00311791" w:rsidRPr="008E6A27" w:rsidRDefault="00311791" w:rsidP="00311791">
      <w:pPr>
        <w:ind w:firstLine="709"/>
      </w:pPr>
      <w:r w:rsidRPr="008E6A27"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311791" w:rsidRPr="008E6A27" w:rsidRDefault="00311791" w:rsidP="00311791">
      <w:pPr>
        <w:ind w:firstLine="709"/>
      </w:pPr>
      <w:r w:rsidRPr="008E6A27"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8E6A27">
        <w:t>резюмирование</w:t>
      </w:r>
      <w:proofErr w:type="spellEnd"/>
      <w:r w:rsidRPr="008E6A27">
        <w:t xml:space="preserve"> высказываний в ходе обсуждения;</w:t>
      </w:r>
    </w:p>
    <w:p w:rsidR="00311791" w:rsidRPr="008E6A27" w:rsidRDefault="00311791" w:rsidP="00311791">
      <w:pPr>
        <w:ind w:firstLine="709"/>
      </w:pPr>
      <w:r w:rsidRPr="008E6A27">
        <w:t>• использовать средства орфографического и синтаксического контроля текста</w:t>
      </w:r>
    </w:p>
    <w:p w:rsidR="00311791" w:rsidRPr="00661DF9" w:rsidRDefault="00311791" w:rsidP="00661DF9">
      <w:pPr>
        <w:ind w:firstLine="709"/>
      </w:pPr>
      <w:r w:rsidRPr="008E6A27">
        <w:t>• использовать компьютерные инструменты</w:t>
      </w:r>
      <w:r w:rsidR="00661DF9">
        <w:t>.</w:t>
      </w:r>
    </w:p>
    <w:p w:rsidR="00311791" w:rsidRPr="008E6A27" w:rsidRDefault="00311791" w:rsidP="00311791">
      <w:pPr>
        <w:ind w:firstLine="709"/>
        <w:jc w:val="center"/>
        <w:rPr>
          <w:b/>
          <w:u w:val="single"/>
        </w:rPr>
      </w:pPr>
      <w:r w:rsidRPr="008E6A27">
        <w:rPr>
          <w:b/>
          <w:u w:val="single"/>
        </w:rPr>
        <w:t>К концу 5 класса учащиеся должны овладеть следующими умениями и навыками:</w:t>
      </w:r>
    </w:p>
    <w:p w:rsidR="00311791" w:rsidRPr="008E6A27" w:rsidRDefault="00311791" w:rsidP="00311791">
      <w:pPr>
        <w:ind w:firstLine="709"/>
        <w:jc w:val="both"/>
      </w:pPr>
      <w:r w:rsidRPr="008E6A27">
        <w:t xml:space="preserve">разбирать слова фонетически, по составу и морфологически, а предложения (с двумя главными членами) – синтаксически. Составлять простые и   сложные предложения изученных видов; </w:t>
      </w:r>
    </w:p>
    <w:p w:rsidR="00311791" w:rsidRPr="008E6A27" w:rsidRDefault="00311791" w:rsidP="00311791">
      <w:pPr>
        <w:ind w:firstLine="709"/>
        <w:jc w:val="both"/>
      </w:pPr>
      <w:r w:rsidRPr="008E6A27">
        <w:t xml:space="preserve">разъяснять значения известных слов и правильно употреблять их. Пользоваться орфографическим и толковым словарями; </w:t>
      </w:r>
    </w:p>
    <w:p w:rsidR="00311791" w:rsidRPr="008E6A27" w:rsidRDefault="00311791" w:rsidP="00311791">
      <w:pPr>
        <w:ind w:firstLine="709"/>
        <w:jc w:val="both"/>
      </w:pPr>
      <w:r w:rsidRPr="008E6A27">
        <w:t>соблюдать произносительные нормы литературного языка в пределах изученного материала.</w:t>
      </w:r>
    </w:p>
    <w:p w:rsidR="00311791" w:rsidRPr="008E6A27" w:rsidRDefault="00311791" w:rsidP="00311791">
      <w:pPr>
        <w:ind w:firstLine="709"/>
        <w:jc w:val="both"/>
      </w:pPr>
      <w:r w:rsidRPr="008E6A27">
        <w:rPr>
          <w:b/>
          <w:i/>
        </w:rPr>
        <w:t>По орфографии.</w:t>
      </w:r>
      <w:r w:rsidRPr="008E6A27">
        <w:t xml:space="preserve"> Находить в словах с изученными орфограммами ошибки и исправлять их.</w:t>
      </w:r>
    </w:p>
    <w:p w:rsidR="00311791" w:rsidRPr="008E6A27" w:rsidRDefault="00311791" w:rsidP="00311791">
      <w:pPr>
        <w:ind w:firstLine="709"/>
        <w:jc w:val="both"/>
      </w:pPr>
      <w:r w:rsidRPr="008E6A27">
        <w:t>Правильно писать слова с непроверяемыми орфограммами, изученными в 5 классе.</w:t>
      </w:r>
    </w:p>
    <w:p w:rsidR="00311791" w:rsidRPr="008E6A27" w:rsidRDefault="00311791" w:rsidP="00311791">
      <w:pPr>
        <w:ind w:firstLine="709"/>
        <w:jc w:val="both"/>
      </w:pPr>
      <w:r w:rsidRPr="008E6A27">
        <w:rPr>
          <w:b/>
          <w:i/>
        </w:rPr>
        <w:t>По пунктуации.</w:t>
      </w:r>
      <w:r w:rsidRPr="008E6A27"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311791" w:rsidRPr="008E6A27" w:rsidRDefault="00311791" w:rsidP="00311791">
      <w:pPr>
        <w:ind w:firstLine="709"/>
        <w:jc w:val="both"/>
      </w:pPr>
      <w:r w:rsidRPr="008E6A27">
        <w:rPr>
          <w:b/>
          <w:i/>
        </w:rPr>
        <w:t>По развитию речи.</w:t>
      </w:r>
      <w:r w:rsidRPr="008E6A27">
        <w:t xml:space="preserve"> Определять тему и о</w:t>
      </w:r>
      <w:r w:rsidR="00AC562A">
        <w:t xml:space="preserve">сновную мысль текста, его стиль, </w:t>
      </w:r>
      <w:r w:rsidRPr="008E6A27">
        <w:t>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311791" w:rsidRPr="008E6A27" w:rsidRDefault="00311791" w:rsidP="00311791">
      <w:pPr>
        <w:ind w:firstLine="709"/>
        <w:jc w:val="both"/>
      </w:pPr>
      <w:r w:rsidRPr="008E6A27">
        <w:t>Совершенствовать содержание и языковое оформление своего текста (в соответствии с изученным языковым материалом).</w:t>
      </w:r>
    </w:p>
    <w:p w:rsidR="00311791" w:rsidRPr="008E6A27" w:rsidRDefault="00311791" w:rsidP="00311791">
      <w:pPr>
        <w:ind w:firstLine="709"/>
        <w:jc w:val="both"/>
      </w:pPr>
      <w:r w:rsidRPr="008E6A27">
        <w:t>Правильно в смысловом и стилистическом отношении использовать языковые средства в текстах разного содержания.</w:t>
      </w:r>
    </w:p>
    <w:p w:rsidR="00311791" w:rsidRPr="008E6A27" w:rsidRDefault="00311791" w:rsidP="00311791">
      <w:pPr>
        <w:ind w:firstLine="709"/>
        <w:jc w:val="both"/>
      </w:pPr>
      <w:r w:rsidRPr="008E6A27">
        <w:t>Грамотно пользоваться известными лексическими и грамматическими средствами в устной и письменной речи.</w:t>
      </w:r>
    </w:p>
    <w:p w:rsidR="00311791" w:rsidRPr="008E6A27" w:rsidRDefault="00311791" w:rsidP="00311791">
      <w:pPr>
        <w:ind w:firstLine="709"/>
        <w:jc w:val="both"/>
      </w:pPr>
      <w:r w:rsidRPr="008E6A27">
        <w:t>Совершенствовать содержание и языковое оформление своего текста (в соответствии с изученным языковым материалом).</w:t>
      </w:r>
    </w:p>
    <w:p w:rsidR="00311791" w:rsidRPr="0097339C" w:rsidRDefault="00311791" w:rsidP="0097339C">
      <w:pPr>
        <w:pStyle w:val="ae"/>
        <w:spacing w:before="0" w:after="0"/>
        <w:ind w:firstLine="709"/>
        <w:jc w:val="both"/>
        <w:rPr>
          <w:rFonts w:ascii="Times New Roman" w:hAnsi="Times New Roman"/>
        </w:rPr>
      </w:pPr>
      <w:r w:rsidRPr="008E6A27">
        <w:rPr>
          <w:rFonts w:ascii="Times New Roman" w:hAnsi="Times New Roman"/>
        </w:rPr>
        <w:t>Пользоваться орфографическими, орфоэпическими, морфемными и толковыми словарями</w:t>
      </w:r>
      <w:r w:rsidR="0097339C">
        <w:rPr>
          <w:rFonts w:ascii="Times New Roman" w:hAnsi="Times New Roman"/>
        </w:rPr>
        <w:t>.</w:t>
      </w:r>
    </w:p>
    <w:p w:rsidR="003E2341" w:rsidRDefault="003E2341" w:rsidP="00822190">
      <w:pPr>
        <w:autoSpaceDE w:val="0"/>
        <w:autoSpaceDN w:val="0"/>
        <w:adjustRightInd w:val="0"/>
        <w:rPr>
          <w:b/>
        </w:rPr>
      </w:pPr>
    </w:p>
    <w:p w:rsidR="003E2341" w:rsidRDefault="003E2341" w:rsidP="00822190">
      <w:pPr>
        <w:autoSpaceDE w:val="0"/>
        <w:autoSpaceDN w:val="0"/>
        <w:adjustRightInd w:val="0"/>
        <w:rPr>
          <w:b/>
        </w:rPr>
      </w:pPr>
    </w:p>
    <w:p w:rsidR="003E2341" w:rsidRDefault="003E2341" w:rsidP="00822190">
      <w:pPr>
        <w:autoSpaceDE w:val="0"/>
        <w:autoSpaceDN w:val="0"/>
        <w:adjustRightInd w:val="0"/>
        <w:rPr>
          <w:b/>
        </w:rPr>
      </w:pPr>
    </w:p>
    <w:p w:rsidR="00D14B5E" w:rsidRDefault="00D14B5E" w:rsidP="00822190">
      <w:pPr>
        <w:autoSpaceDE w:val="0"/>
        <w:autoSpaceDN w:val="0"/>
        <w:adjustRightInd w:val="0"/>
        <w:rPr>
          <w:b/>
        </w:rPr>
      </w:pPr>
    </w:p>
    <w:p w:rsidR="00D14B5E" w:rsidRDefault="00D14B5E" w:rsidP="00822190">
      <w:pPr>
        <w:autoSpaceDE w:val="0"/>
        <w:autoSpaceDN w:val="0"/>
        <w:adjustRightInd w:val="0"/>
        <w:rPr>
          <w:b/>
        </w:rPr>
      </w:pPr>
    </w:p>
    <w:p w:rsidR="00CC489C" w:rsidRDefault="00CC489C" w:rsidP="00822190">
      <w:pPr>
        <w:autoSpaceDE w:val="0"/>
        <w:autoSpaceDN w:val="0"/>
        <w:adjustRightInd w:val="0"/>
        <w:rPr>
          <w:b/>
        </w:rPr>
      </w:pPr>
    </w:p>
    <w:p w:rsidR="00CC489C" w:rsidRDefault="00CC489C" w:rsidP="00822190">
      <w:pPr>
        <w:autoSpaceDE w:val="0"/>
        <w:autoSpaceDN w:val="0"/>
        <w:adjustRightInd w:val="0"/>
        <w:rPr>
          <w:b/>
        </w:rPr>
      </w:pPr>
    </w:p>
    <w:p w:rsidR="00CC489C" w:rsidRDefault="00CC489C" w:rsidP="00822190">
      <w:pPr>
        <w:autoSpaceDE w:val="0"/>
        <w:autoSpaceDN w:val="0"/>
        <w:adjustRightInd w:val="0"/>
        <w:rPr>
          <w:b/>
        </w:rPr>
      </w:pPr>
    </w:p>
    <w:p w:rsidR="00F53722" w:rsidRDefault="00F53722" w:rsidP="00822190">
      <w:pPr>
        <w:autoSpaceDE w:val="0"/>
        <w:autoSpaceDN w:val="0"/>
        <w:adjustRightInd w:val="0"/>
        <w:rPr>
          <w:b/>
        </w:rPr>
      </w:pPr>
    </w:p>
    <w:p w:rsidR="00822190" w:rsidRPr="000839A3" w:rsidRDefault="00822190" w:rsidP="002A3AA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tbl>
      <w:tblPr>
        <w:tblW w:w="15750" w:type="dxa"/>
        <w:tblInd w:w="-459" w:type="dxa"/>
        <w:tblLayout w:type="fixed"/>
        <w:tblLook w:val="0000"/>
      </w:tblPr>
      <w:tblGrid>
        <w:gridCol w:w="562"/>
        <w:gridCol w:w="562"/>
        <w:gridCol w:w="2845"/>
        <w:gridCol w:w="1407"/>
        <w:gridCol w:w="1973"/>
        <w:gridCol w:w="1865"/>
        <w:gridCol w:w="1843"/>
        <w:gridCol w:w="1559"/>
        <w:gridCol w:w="1411"/>
        <w:gridCol w:w="782"/>
        <w:gridCol w:w="15"/>
        <w:gridCol w:w="53"/>
        <w:gridCol w:w="7"/>
        <w:gridCol w:w="851"/>
        <w:gridCol w:w="15"/>
      </w:tblGrid>
      <w:tr w:rsidR="00AF7B1E" w:rsidRPr="00F53722" w:rsidTr="007C7B4D">
        <w:trPr>
          <w:gridAfter w:val="1"/>
          <w:wAfter w:w="15" w:type="dxa"/>
          <w:trHeight w:val="52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37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3722">
              <w:rPr>
                <w:sz w:val="20"/>
                <w:szCs w:val="20"/>
              </w:rPr>
              <w:t>/</w:t>
            </w:r>
            <w:proofErr w:type="spellStart"/>
            <w:r w:rsidRPr="00F5372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Тема урока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Тип </w:t>
            </w:r>
          </w:p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Вид</w:t>
            </w:r>
          </w:p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урока</w:t>
            </w:r>
          </w:p>
        </w:tc>
        <w:tc>
          <w:tcPr>
            <w:tcW w:w="56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</w:t>
            </w:r>
            <w:r w:rsidRPr="00F53722">
              <w:rPr>
                <w:sz w:val="20"/>
                <w:szCs w:val="20"/>
              </w:rPr>
              <w:t>езультаты обучения</w:t>
            </w:r>
          </w:p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( требования к уровню подготовки)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Контроль и диагностика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организа</w:t>
            </w:r>
            <w:r w:rsidRPr="00F53722">
              <w:rPr>
                <w:sz w:val="20"/>
                <w:szCs w:val="20"/>
              </w:rPr>
              <w:t>ции</w:t>
            </w:r>
          </w:p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учебного</w:t>
            </w:r>
          </w:p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процесса</w:t>
            </w:r>
          </w:p>
        </w:tc>
        <w:tc>
          <w:tcPr>
            <w:tcW w:w="1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6768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</w:tr>
      <w:tr w:rsidR="00AF7B1E" w:rsidRPr="00F53722" w:rsidTr="007C7B4D">
        <w:trPr>
          <w:gridAfter w:val="1"/>
          <w:wAfter w:w="15" w:type="dxa"/>
          <w:trHeight w:val="2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B1E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Default="00676852" w:rsidP="00F53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F7B1E" w:rsidRDefault="00676852" w:rsidP="00F53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</w:t>
            </w:r>
          </w:p>
        </w:tc>
      </w:tr>
      <w:tr w:rsidR="00AF7B1E" w:rsidRPr="00F53722" w:rsidTr="008E2145">
        <w:trPr>
          <w:gridAfter w:val="1"/>
          <w:wAfter w:w="15" w:type="dxa"/>
          <w:trHeight w:val="27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предметные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личностные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Русский язык – национальный язык русского народа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53722">
              <w:rPr>
                <w:bCs/>
                <w:sz w:val="20"/>
                <w:szCs w:val="20"/>
              </w:rPr>
              <w:t>вводный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bCs/>
                <w:sz w:val="20"/>
                <w:szCs w:val="20"/>
              </w:rPr>
            </w:pPr>
            <w:r w:rsidRPr="00F53722">
              <w:rPr>
                <w:bCs/>
                <w:sz w:val="20"/>
                <w:szCs w:val="20"/>
              </w:rPr>
              <w:t>Выявлять роль языка в жизни человека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Ориентация в системе моральных норм и ценностей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слушать друг друга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Проверка тетрадей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 w:rsidRPr="00F53722">
              <w:rPr>
                <w:b/>
                <w:sz w:val="20"/>
                <w:szCs w:val="20"/>
              </w:rPr>
              <w:t>Речь. Речевая деятельность. Речевое общение</w:t>
            </w:r>
            <w:r w:rsidR="00676852">
              <w:rPr>
                <w:b/>
                <w:sz w:val="20"/>
                <w:szCs w:val="20"/>
              </w:rPr>
              <w:t>.</w:t>
            </w:r>
            <w:r w:rsidRPr="00F53722">
              <w:rPr>
                <w:b/>
                <w:sz w:val="20"/>
                <w:szCs w:val="20"/>
              </w:rPr>
              <w:t xml:space="preserve">   (8ч.)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Язык и речь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</w:t>
            </w:r>
            <w:r w:rsidRPr="00F53722">
              <w:rPr>
                <w:sz w:val="20"/>
                <w:szCs w:val="20"/>
              </w:rPr>
              <w:t xml:space="preserve">ванный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Знать основные особенности устной и письменной речи, разго</w:t>
            </w:r>
            <w:r w:rsidR="00676852">
              <w:rPr>
                <w:sz w:val="20"/>
                <w:szCs w:val="20"/>
              </w:rPr>
              <w:t xml:space="preserve">ворной и книжной, уметь </w:t>
            </w:r>
            <w:r w:rsidRPr="00F53722">
              <w:rPr>
                <w:sz w:val="20"/>
                <w:szCs w:val="20"/>
              </w:rPr>
              <w:t xml:space="preserve"> анализировать, раз</w:t>
            </w:r>
            <w:r w:rsidR="00676852">
              <w:rPr>
                <w:sz w:val="20"/>
                <w:szCs w:val="20"/>
              </w:rPr>
              <w:t>личать  диалогичес</w:t>
            </w:r>
            <w:r w:rsidRPr="00F53722">
              <w:rPr>
                <w:sz w:val="20"/>
                <w:szCs w:val="20"/>
              </w:rPr>
              <w:t>кую и монологическую речь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вести диалог, владеть различными видами  монолога и диалога.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общении нормы речевого этикета.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основную мысль текста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Сопоставлять текст с точки зрения содержания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 и в группе, умение слушать друг друга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Обучающее выборочное изложение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изложение</w:t>
            </w:r>
          </w:p>
        </w:tc>
        <w:tc>
          <w:tcPr>
            <w:tcW w:w="19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 Выборочное изложение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Выбор главной информации в тексте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Речь и речевое общение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тестом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Мини-сочинение на заданную тему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724E54" w:rsidRDefault="00AF7B1E" w:rsidP="00724E5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724E54" w:rsidRDefault="00AF7B1E" w:rsidP="00724E54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  <w:trHeight w:val="11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Речь устная и письменная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Урок </w:t>
            </w:r>
            <w:proofErr w:type="gramStart"/>
            <w:r w:rsidRPr="00F53722">
              <w:rPr>
                <w:sz w:val="20"/>
                <w:szCs w:val="20"/>
              </w:rPr>
              <w:t>–и</w:t>
            </w:r>
            <w:proofErr w:type="gramEnd"/>
            <w:r w:rsidRPr="00F53722">
              <w:rPr>
                <w:sz w:val="20"/>
                <w:szCs w:val="20"/>
              </w:rPr>
              <w:t>гра</w:t>
            </w:r>
          </w:p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Беседа по картинкам</w:t>
            </w:r>
          </w:p>
        </w:tc>
        <w:tc>
          <w:tcPr>
            <w:tcW w:w="19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Словарный диктант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тезисного план</w:t>
            </w:r>
            <w:r w:rsidR="00676852">
              <w:rPr>
                <w:sz w:val="20"/>
                <w:szCs w:val="20"/>
              </w:rPr>
              <w:t>а</w:t>
            </w:r>
            <w:r w:rsidR="00D43D69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 Речь книжная и разговорная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Урок </w:t>
            </w:r>
            <w:proofErr w:type="gramStart"/>
            <w:r w:rsidRPr="00F53722">
              <w:rPr>
                <w:sz w:val="20"/>
                <w:szCs w:val="20"/>
              </w:rPr>
              <w:t>–и</w:t>
            </w:r>
            <w:proofErr w:type="gramEnd"/>
            <w:r w:rsidRPr="00F53722">
              <w:rPr>
                <w:sz w:val="20"/>
                <w:szCs w:val="20"/>
              </w:rPr>
              <w:t>гра</w:t>
            </w:r>
          </w:p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Беседа по картинкам</w:t>
            </w:r>
          </w:p>
        </w:tc>
        <w:tc>
          <w:tcPr>
            <w:tcW w:w="19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Индивидуальная работа по карточкам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схем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Речь диалогическая и монологическая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Урок </w:t>
            </w:r>
            <w:proofErr w:type="gramStart"/>
            <w:r w:rsidRPr="00F53722">
              <w:rPr>
                <w:sz w:val="20"/>
                <w:szCs w:val="20"/>
              </w:rPr>
              <w:t>–и</w:t>
            </w:r>
            <w:proofErr w:type="gramEnd"/>
            <w:r w:rsidRPr="00F53722">
              <w:rPr>
                <w:sz w:val="20"/>
                <w:szCs w:val="20"/>
              </w:rPr>
              <w:t>гра</w:t>
            </w:r>
          </w:p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Беседа по картинкам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таблицей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диалога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Речевой </w:t>
            </w:r>
            <w:r w:rsidR="00676852">
              <w:rPr>
                <w:sz w:val="20"/>
                <w:szCs w:val="20"/>
              </w:rPr>
              <w:t xml:space="preserve"> </w:t>
            </w:r>
            <w:r w:rsidRPr="00F53722">
              <w:rPr>
                <w:sz w:val="20"/>
                <w:szCs w:val="20"/>
              </w:rPr>
              <w:t>этикет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Урок </w:t>
            </w:r>
            <w:proofErr w:type="gramStart"/>
            <w:r w:rsidRPr="00F53722">
              <w:rPr>
                <w:sz w:val="20"/>
                <w:szCs w:val="20"/>
              </w:rPr>
              <w:t>–и</w:t>
            </w:r>
            <w:proofErr w:type="gramEnd"/>
            <w:r w:rsidRPr="00F53722">
              <w:rPr>
                <w:sz w:val="20"/>
                <w:szCs w:val="20"/>
              </w:rPr>
              <w:t>гра</w:t>
            </w:r>
          </w:p>
          <w:p w:rsidR="00676852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Беседа по картинкам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учебником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таблицей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color w:val="000080"/>
                <w:sz w:val="20"/>
                <w:szCs w:val="20"/>
              </w:rPr>
            </w:pPr>
            <w:r w:rsidRPr="00F53722">
              <w:rPr>
                <w:color w:val="000080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Подробное изложение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Подробное изложение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Подробно излагать содержание прочитанного текста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общении нормы речевого этикета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Сопоставлять текст с точки зрения содержания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Подробное изложение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Выбор главной информации в тексте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53722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722" w:rsidRPr="00F53722" w:rsidRDefault="00F53722" w:rsidP="00F53722">
            <w:pPr>
              <w:snapToGrid w:val="0"/>
              <w:rPr>
                <w:color w:val="00008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22" w:rsidRPr="00F53722" w:rsidRDefault="00F53722" w:rsidP="00F53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722" w:rsidRPr="00F53722" w:rsidRDefault="00A7352C" w:rsidP="00F5372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 (10</w:t>
            </w:r>
            <w:r w:rsidR="009D5AD1">
              <w:rPr>
                <w:b/>
                <w:sz w:val="20"/>
                <w:szCs w:val="20"/>
              </w:rPr>
              <w:t>+ 2 р.р.</w:t>
            </w:r>
            <w:r w:rsidR="00F53722" w:rsidRPr="00F5372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F53722" w:rsidRPr="00F53722">
              <w:rPr>
                <w:b/>
                <w:sz w:val="20"/>
                <w:szCs w:val="20"/>
              </w:rPr>
              <w:t>ч</w:t>
            </w:r>
            <w:proofErr w:type="gramEnd"/>
            <w:r w:rsidR="00F53722" w:rsidRPr="00F5372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22" w:rsidRPr="00F53722" w:rsidRDefault="00F53722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722" w:rsidRPr="00F53722" w:rsidRDefault="00F53722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722" w:rsidRPr="00F53722" w:rsidRDefault="00F53722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722" w:rsidRPr="00F53722" w:rsidRDefault="00F53722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22" w:rsidRPr="00F53722" w:rsidRDefault="00F53722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722" w:rsidRPr="00F53722" w:rsidRDefault="00F53722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722" w:rsidRPr="00F53722" w:rsidRDefault="00F53722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Текст как речевое произведение. </w:t>
            </w:r>
          </w:p>
          <w:p w:rsidR="00AF7B1E" w:rsidRPr="00F53722" w:rsidRDefault="00AF7B1E" w:rsidP="00F5372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Вводный урок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685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Выделять главную информацию,</w:t>
            </w:r>
          </w:p>
          <w:p w:rsidR="00AF7B1E" w:rsidRPr="00F53722" w:rsidRDefault="00676852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</w:t>
            </w:r>
            <w:r w:rsidR="00AF7B1E" w:rsidRPr="00F53722">
              <w:rPr>
                <w:sz w:val="20"/>
                <w:szCs w:val="20"/>
              </w:rPr>
              <w:t xml:space="preserve">вать основные признаки  текста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Отвечать на вопросы по содержанию прочитанного текста Умение работать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Сопоставлять текст с точки зрения содержания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Словарный диктант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Работа с </w:t>
            </w:r>
            <w:proofErr w:type="gramStart"/>
            <w:r w:rsidRPr="00F53722">
              <w:rPr>
                <w:sz w:val="20"/>
                <w:szCs w:val="20"/>
              </w:rPr>
              <w:t>иллюстративным</w:t>
            </w:r>
            <w:proofErr w:type="gramEnd"/>
            <w:r w:rsidRPr="00F53722">
              <w:rPr>
                <w:sz w:val="20"/>
                <w:szCs w:val="20"/>
              </w:rPr>
              <w:t xml:space="preserve"> рядом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Тема,  структура, основная мысль текста. </w:t>
            </w:r>
            <w:proofErr w:type="spellStart"/>
            <w:r w:rsidRPr="00F53722">
              <w:rPr>
                <w:sz w:val="20"/>
                <w:szCs w:val="20"/>
              </w:rPr>
              <w:t>Микротема</w:t>
            </w:r>
            <w:proofErr w:type="spellEnd"/>
            <w:r w:rsidRPr="00F53722">
              <w:rPr>
                <w:sz w:val="20"/>
                <w:szCs w:val="20"/>
              </w:rPr>
              <w:t xml:space="preserve"> текста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F53722">
              <w:rPr>
                <w:sz w:val="20"/>
                <w:szCs w:val="20"/>
              </w:rPr>
              <w:t>Урок-изучения</w:t>
            </w:r>
            <w:proofErr w:type="spellEnd"/>
            <w:proofErr w:type="gramEnd"/>
            <w:r w:rsidRPr="00F53722">
              <w:rPr>
                <w:sz w:val="20"/>
                <w:szCs w:val="20"/>
              </w:rPr>
              <w:t xml:space="preserve"> нового материала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общении нормы речевого этикета.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Сопоставлять текст с точки зрения содержания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подбирать антонимы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Списывание с доски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Подбор антонимов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8E11DD" w:rsidRDefault="00AF7B1E" w:rsidP="00F53722">
            <w:pPr>
              <w:snapToGrid w:val="0"/>
              <w:rPr>
                <w:b/>
                <w:i/>
                <w:sz w:val="20"/>
                <w:szCs w:val="20"/>
              </w:rPr>
            </w:pPr>
            <w:r w:rsidRPr="008E11DD">
              <w:rPr>
                <w:b/>
                <w:i/>
                <w:sz w:val="20"/>
                <w:szCs w:val="20"/>
              </w:rPr>
              <w:t>Входная диагностика. Контрольное списывание с грамматическим заданием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676852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Контрольное</w:t>
            </w:r>
            <w:r w:rsidR="00AF7B1E" w:rsidRPr="00F53722">
              <w:rPr>
                <w:sz w:val="20"/>
                <w:szCs w:val="20"/>
              </w:rPr>
              <w:t>списывание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озаглавить текст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A1" w:rsidRDefault="00AF7B1E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Грамматичес</w:t>
            </w:r>
            <w:proofErr w:type="spellEnd"/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proofErr w:type="gramStart"/>
            <w:r w:rsidRPr="00F53722">
              <w:rPr>
                <w:sz w:val="20"/>
                <w:szCs w:val="20"/>
              </w:rPr>
              <w:t>кие</w:t>
            </w:r>
            <w:proofErr w:type="gramEnd"/>
            <w:r w:rsidRPr="00F53722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Последовательная и параллельная связь предложений в тексте. </w:t>
            </w:r>
            <w:r w:rsidRPr="00F53722">
              <w:rPr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Выделять абзацы в тексте на основе проведения элементарного структурно-смыслового анализа текста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слушать друг друга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Средства связи в </w:t>
            </w:r>
            <w:proofErr w:type="spellStart"/>
            <w:r w:rsidRPr="00F53722">
              <w:rPr>
                <w:sz w:val="20"/>
                <w:szCs w:val="20"/>
              </w:rPr>
              <w:t>худ</w:t>
            </w:r>
            <w:proofErr w:type="gramStart"/>
            <w:r w:rsidRPr="00F53722">
              <w:rPr>
                <w:sz w:val="20"/>
                <w:szCs w:val="20"/>
              </w:rPr>
              <w:t>.т</w:t>
            </w:r>
            <w:proofErr w:type="gramEnd"/>
            <w:r w:rsidRPr="00F53722">
              <w:rPr>
                <w:sz w:val="20"/>
                <w:szCs w:val="20"/>
              </w:rPr>
              <w:t>екстах</w:t>
            </w:r>
            <w:proofErr w:type="spellEnd"/>
            <w:r w:rsidRPr="00F53722">
              <w:rPr>
                <w:sz w:val="20"/>
                <w:szCs w:val="20"/>
              </w:rPr>
              <w:t xml:space="preserve"> Средства связи при цепной связи,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Словарный диктант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Свободный 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Простой и сложный план текста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общении нормы речевого этикета.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слушать друг друга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художественным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плана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рубрикой «Проверяем себя»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Сочинение «Мой четвероногий друг»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Выделять главную информацию,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распознавать основные признаки  текста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общении нормы речевого этикета.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слушать друг друга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Нахождение главной мысли текста, умение составлять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Отношение к животным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планом-опорой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Типы речи</w:t>
            </w:r>
            <w:r>
              <w:rPr>
                <w:sz w:val="20"/>
                <w:szCs w:val="20"/>
              </w:rPr>
              <w:t xml:space="preserve">. </w:t>
            </w:r>
            <w:r w:rsidRPr="00F53722">
              <w:rPr>
                <w:sz w:val="20"/>
                <w:szCs w:val="20"/>
              </w:rPr>
              <w:t>Повествование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Создавать небольшие тексты в соответствии </w:t>
            </w:r>
            <w:proofErr w:type="gramStart"/>
            <w:r w:rsidRPr="00F53722">
              <w:rPr>
                <w:sz w:val="20"/>
                <w:szCs w:val="20"/>
              </w:rPr>
              <w:t>с</w:t>
            </w:r>
            <w:proofErr w:type="gramEnd"/>
            <w:r w:rsidRPr="00F537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Соблюдать при общении нормы </w:t>
            </w:r>
            <w:proofErr w:type="gramStart"/>
            <w:r w:rsidRPr="00F53722">
              <w:rPr>
                <w:sz w:val="20"/>
                <w:szCs w:val="20"/>
              </w:rPr>
              <w:t>речевого</w:t>
            </w:r>
            <w:proofErr w:type="gramEnd"/>
            <w:r w:rsidRPr="00F537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Анализировать языковые особенности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Монологическое высказывание по теме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Написание мини-сочинения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Описание</w:t>
            </w:r>
            <w:r>
              <w:rPr>
                <w:sz w:val="20"/>
                <w:szCs w:val="20"/>
              </w:rPr>
              <w:t>. Сравнение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7B1E" w:rsidRPr="00F53722" w:rsidRDefault="00D43D69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нормами построения различных функционально-смысловых типов речи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43D69" w:rsidRPr="00F53722" w:rsidRDefault="00D43D69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этикета.</w:t>
            </w:r>
          </w:p>
          <w:p w:rsidR="00AF7B1E" w:rsidRPr="00F53722" w:rsidRDefault="00D43D69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слушать друг друга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F7B1E" w:rsidRPr="00F53722" w:rsidRDefault="00D43D69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небольшого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Монологическое высказывание о собаке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домашним сочинением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Рассуждение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вопросного плана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Дифференцированное </w:t>
            </w:r>
            <w:proofErr w:type="spellStart"/>
            <w:r w:rsidRPr="00F53722">
              <w:rPr>
                <w:sz w:val="20"/>
                <w:szCs w:val="20"/>
              </w:rPr>
              <w:t>дом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адание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Сочетание разных типов речи в тексте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676852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Комбинирова</w:t>
            </w:r>
            <w:r w:rsidR="00AF7B1E" w:rsidRPr="00F53722">
              <w:rPr>
                <w:sz w:val="20"/>
                <w:szCs w:val="20"/>
              </w:rPr>
              <w:t>ннный</w:t>
            </w:r>
            <w:proofErr w:type="spellEnd"/>
            <w:r w:rsidR="00AF7B1E"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текстами разных стилей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486EC4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Обучение конспектированию</w:t>
            </w:r>
            <w:r>
              <w:rPr>
                <w:sz w:val="20"/>
                <w:szCs w:val="20"/>
              </w:rPr>
              <w:t>.</w:t>
            </w:r>
            <w:r w:rsidRPr="00F53722">
              <w:rPr>
                <w:sz w:val="20"/>
                <w:szCs w:val="20"/>
              </w:rPr>
              <w:t xml:space="preserve"> Построение описаний по заданию</w:t>
            </w:r>
          </w:p>
          <w:p w:rsidR="00AF7B1E" w:rsidRPr="00F53722" w:rsidRDefault="00AF7B1E" w:rsidP="00486EC4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Подготовка и написание контрольного подробного изложения</w:t>
            </w:r>
            <w:r>
              <w:rPr>
                <w:i/>
                <w:sz w:val="20"/>
                <w:szCs w:val="20"/>
              </w:rPr>
              <w:t xml:space="preserve"> №1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446E9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учащегося, умение подробно пересказывать текст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446E9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художественным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446E9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Нахождение главной мысли текста, умение составлять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Подбор сравнений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Подробное изложение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5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Синтаксис и пунктуация </w:t>
            </w:r>
          </w:p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( 24+ 3 </w:t>
            </w:r>
            <w:proofErr w:type="spellStart"/>
            <w:r>
              <w:rPr>
                <w:b/>
                <w:sz w:val="20"/>
                <w:szCs w:val="20"/>
              </w:rPr>
              <w:t>рр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F53722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748D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Синтаксис и пунктуация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8D" w:rsidRPr="00F53722" w:rsidRDefault="00A6748D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Комбиниро</w:t>
            </w:r>
            <w:r w:rsidRPr="00F53722">
              <w:rPr>
                <w:sz w:val="20"/>
                <w:szCs w:val="20"/>
              </w:rPr>
              <w:t>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748D" w:rsidRDefault="00A6748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Осознать роль синтаксиса в формировании и выражении мысли, в овладении языком как средством общения</w:t>
            </w:r>
          </w:p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слушать друг друга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Конструирование словосочетаний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</w:t>
            </w:r>
            <w:r w:rsidRPr="00F53722">
              <w:rPr>
                <w:sz w:val="20"/>
                <w:szCs w:val="20"/>
              </w:rPr>
              <w:t>ное получение знаний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тезисного плана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748D" w:rsidRPr="00F53722" w:rsidRDefault="00A6748D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D" w:rsidRPr="00F53722" w:rsidRDefault="00A6748D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748D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48D" w:rsidRDefault="00A6748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Словосочетание</w:t>
            </w:r>
            <w:r>
              <w:rPr>
                <w:sz w:val="20"/>
                <w:szCs w:val="20"/>
              </w:rPr>
              <w:t>. Разбор словосочетаний</w:t>
            </w:r>
          </w:p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8D" w:rsidRPr="00F53722" w:rsidRDefault="00A6748D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Комбиниро</w:t>
            </w:r>
            <w:r w:rsidRPr="00F53722">
              <w:rPr>
                <w:sz w:val="20"/>
                <w:szCs w:val="20"/>
              </w:rPr>
              <w:t>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Доказать свое мнен</w:t>
            </w:r>
            <w:r>
              <w:rPr>
                <w:sz w:val="20"/>
                <w:szCs w:val="20"/>
              </w:rPr>
              <w:t xml:space="preserve">ие, конструирование </w:t>
            </w:r>
            <w:proofErr w:type="spellStart"/>
            <w:r>
              <w:rPr>
                <w:sz w:val="20"/>
                <w:szCs w:val="20"/>
              </w:rPr>
              <w:t>словосочет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Дифференцированное </w:t>
            </w:r>
            <w:proofErr w:type="spellStart"/>
            <w:r w:rsidRPr="00F53722">
              <w:rPr>
                <w:sz w:val="20"/>
                <w:szCs w:val="20"/>
              </w:rPr>
              <w:t>дом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адание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 xml:space="preserve">РР Сочинение по картине </w:t>
            </w:r>
          </w:p>
          <w:p w:rsidR="00AF7B1E" w:rsidRPr="00F53722" w:rsidRDefault="00AF7B1E" w:rsidP="00F53722">
            <w:pPr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Е. Широкова «Друзья» (упр.93)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написании сочинения  нормы речевого этикета.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речи, умение составлять текст по  картине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Формирование основ культурной речи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Репродукция картины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интернетом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Предложение и его признаки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совершенствования знаний, умений и навыков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Определять признаки предложений, находить его границы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Употреблять предложения в тексте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Моделировать предложения в соответствии с коммуникативной задачей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Формирование основ культурной речи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вопросного плана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Дифференц</w:t>
            </w:r>
            <w:proofErr w:type="spellEnd"/>
            <w:r w:rsidRPr="00F53722">
              <w:rPr>
                <w:sz w:val="20"/>
                <w:szCs w:val="20"/>
              </w:rPr>
              <w:t>. дом</w:t>
            </w:r>
            <w:proofErr w:type="gramStart"/>
            <w:r w:rsidRPr="00F53722">
              <w:rPr>
                <w:sz w:val="20"/>
                <w:szCs w:val="20"/>
              </w:rPr>
              <w:t xml:space="preserve"> .</w:t>
            </w:r>
            <w:proofErr w:type="gramEnd"/>
            <w:r w:rsidRPr="00F53722">
              <w:rPr>
                <w:sz w:val="20"/>
                <w:szCs w:val="20"/>
              </w:rPr>
              <w:t>зад.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Интонация. Логическое ударение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Комбинро</w:t>
            </w:r>
            <w:r w:rsidRPr="00F53722">
              <w:rPr>
                <w:sz w:val="20"/>
                <w:szCs w:val="20"/>
              </w:rPr>
              <w:t>ванный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Распознавать вид предложения по цели высказывания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общении нормы речевого этикета.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Формирование основ культурной речи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по вопросам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724E54" w:rsidRDefault="00AF7B1E" w:rsidP="00724E5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724E54" w:rsidRDefault="00AF7B1E" w:rsidP="00724E54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-29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Виды предложений по цели высказывания и эмоциональной окраске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Комбиниро</w:t>
            </w:r>
            <w:r w:rsidRPr="00F53722">
              <w:rPr>
                <w:sz w:val="20"/>
                <w:szCs w:val="20"/>
              </w:rPr>
              <w:t>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Употреблять предложения в тексте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Формирование основ культурной </w:t>
            </w:r>
            <w:r w:rsidR="00676852">
              <w:rPr>
                <w:sz w:val="20"/>
                <w:szCs w:val="20"/>
              </w:rPr>
              <w:t>речи, умение составлять таблицу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таблицы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над интонационным разнообразием речи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 xml:space="preserve">РР Сжатое изложение «Тетрадки под дождём» 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(с. 95-96)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Сжато излагать содержание прочитанного текста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Связь с искусством, рассказ о художнике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речи, нахождение главной мысли в тексте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Формирование основ культурной речи,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31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Грамматическая основа предложения. Главные члены предложения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Выделять грамматическую основу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согласовывать подлежащее и  сказуемое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текстами разных типов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интернетом, составление таблицы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32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Составлять схемы предложений, правильная постановка знаков препинания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составление предложений по предложенной схеме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общении нормы речевого этикета.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724E54" w:rsidRDefault="00AF7B1E" w:rsidP="00724E5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724E54" w:rsidRDefault="00AF7B1E" w:rsidP="00724E54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33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Распространенное и нераспространенное предложение. Второстепенные члены  предложения.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 с элементами беседы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Распознавать главные и второстепенные члены предложения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составление предложений по предложенной схеме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общении нормы речевого этикета.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34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Определение. Способы его выражения.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Способы выражения определения, нахождение его в тексте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слушать друг друга, работать в группе и индивидуально</w:t>
            </w:r>
          </w:p>
          <w:p w:rsidR="00A64869" w:rsidRPr="00F53722" w:rsidRDefault="00A64869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Составлять предложения с определениями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Проверка  тетрадей 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плана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диктант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Сочинение по картине И.Э Грабаря  «Зимнее утро»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учащегося, умение подробно пересказывать текст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 по составленному плану</w:t>
            </w:r>
            <w:proofErr w:type="gramStart"/>
            <w:r w:rsidRPr="00F53722">
              <w:rPr>
                <w:sz w:val="20"/>
                <w:szCs w:val="20"/>
              </w:rPr>
              <w:t xml:space="preserve"> С</w:t>
            </w:r>
            <w:proofErr w:type="gramEnd"/>
            <w:r w:rsidRPr="00F53722">
              <w:rPr>
                <w:sz w:val="20"/>
                <w:szCs w:val="20"/>
              </w:rPr>
              <w:t>облюдать при написании сочинения  нормы речевого этикета.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Связь с искусством, работа с репродукциями картин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Сопоставление способов отражения действительности красками и худ</w:t>
            </w:r>
            <w:proofErr w:type="gramStart"/>
            <w:r w:rsidRPr="00F53722">
              <w:rPr>
                <w:sz w:val="20"/>
                <w:szCs w:val="20"/>
              </w:rPr>
              <w:t>.</w:t>
            </w:r>
            <w:proofErr w:type="gramEnd"/>
            <w:r w:rsidRPr="00F53722">
              <w:rPr>
                <w:sz w:val="20"/>
                <w:szCs w:val="20"/>
              </w:rPr>
              <w:t xml:space="preserve"> </w:t>
            </w:r>
            <w:proofErr w:type="gramStart"/>
            <w:r w:rsidRPr="00F53722">
              <w:rPr>
                <w:sz w:val="20"/>
                <w:szCs w:val="20"/>
              </w:rPr>
              <w:t>с</w:t>
            </w:r>
            <w:proofErr w:type="gramEnd"/>
            <w:r w:rsidRPr="00F53722">
              <w:rPr>
                <w:sz w:val="20"/>
                <w:szCs w:val="20"/>
              </w:rPr>
              <w:t>ловом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Дополнение. Способы его выражения.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Способы выражения дополнения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индивидуально, составление текстов на заданную тему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текста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Свободный диктант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плана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Диффер</w:t>
            </w:r>
            <w:proofErr w:type="spellEnd"/>
            <w:r w:rsidRPr="00F53722">
              <w:rPr>
                <w:sz w:val="20"/>
                <w:szCs w:val="20"/>
              </w:rPr>
              <w:t xml:space="preserve">. </w:t>
            </w:r>
            <w:proofErr w:type="spellStart"/>
            <w:r w:rsidRPr="00F53722">
              <w:rPr>
                <w:sz w:val="20"/>
                <w:szCs w:val="20"/>
              </w:rPr>
              <w:t>дом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адание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37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Обстоятельство. Способы его выражения.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Способы выражения обстоятельства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индивидуально, составление текстов на заданную тему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составлять таблицу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таблицы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38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Предложения с однородными членами предложения.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852" w:rsidRDefault="00676852" w:rsidP="00F53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 с элементами</w:t>
            </w:r>
          </w:p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беседы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Опознавать однородные члены предложения, составлять схемы предложений с </w:t>
            </w:r>
            <w:proofErr w:type="spellStart"/>
            <w:r w:rsidRPr="00F53722">
              <w:rPr>
                <w:sz w:val="20"/>
                <w:szCs w:val="20"/>
              </w:rPr>
              <w:t>одн</w:t>
            </w:r>
            <w:proofErr w:type="spellEnd"/>
            <w:r w:rsidRPr="00F53722">
              <w:rPr>
                <w:sz w:val="20"/>
                <w:szCs w:val="20"/>
              </w:rPr>
              <w:t>. членами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индивидуально, составление текстов на заданную тему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03226E" w:rsidRDefault="00AF7B1E" w:rsidP="00780690">
            <w:pPr>
              <w:rPr>
                <w:sz w:val="20"/>
                <w:szCs w:val="20"/>
              </w:rPr>
            </w:pPr>
            <w:r w:rsidRPr="0003226E">
              <w:rPr>
                <w:sz w:val="20"/>
                <w:szCs w:val="20"/>
              </w:rPr>
              <w:t>Обобщающее слово при однородных членах предложения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Опознавать однородные члены предложения, составлять схемы предложений с обобщающим словом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индивидуально, составление текстов на заданную тему</w:t>
            </w:r>
          </w:p>
          <w:p w:rsidR="00676852" w:rsidRPr="00F53722" w:rsidRDefault="00676852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с текстом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Таблица, схемы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40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Контрольный диктант с грамматическим заданием</w:t>
            </w:r>
            <w:r>
              <w:rPr>
                <w:i/>
                <w:sz w:val="20"/>
                <w:szCs w:val="20"/>
              </w:rPr>
              <w:t xml:space="preserve"> №1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676852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усвоения</w:t>
            </w:r>
            <w:r w:rsidR="00AF7B1E">
              <w:rPr>
                <w:sz w:val="20"/>
                <w:szCs w:val="20"/>
              </w:rPr>
              <w:t xml:space="preserve"> </w:t>
            </w:r>
            <w:r w:rsidR="00AF7B1E" w:rsidRPr="00F53722"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с грам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Грамматическое задание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41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Предложения с обращением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составлять схемы предложений с обращением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Пополнение </w:t>
            </w:r>
            <w:proofErr w:type="spellStart"/>
            <w:r w:rsidRPr="00F53722">
              <w:rPr>
                <w:sz w:val="20"/>
                <w:szCs w:val="20"/>
              </w:rPr>
              <w:t>лекс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апаса</w:t>
            </w:r>
            <w:proofErr w:type="spellEnd"/>
            <w:r w:rsidRPr="00F53722">
              <w:rPr>
                <w:sz w:val="20"/>
                <w:szCs w:val="20"/>
              </w:rPr>
              <w:t xml:space="preserve"> слов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Правильная интонация</w:t>
            </w:r>
            <w:proofErr w:type="gramStart"/>
            <w:r w:rsidRPr="00F53722">
              <w:rPr>
                <w:sz w:val="20"/>
                <w:szCs w:val="20"/>
              </w:rPr>
              <w:t xml:space="preserve"> </w:t>
            </w:r>
            <w:r w:rsidR="00A6748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с текстом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Организация наблюдения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Предл</w:t>
            </w:r>
            <w:r>
              <w:rPr>
                <w:sz w:val="20"/>
                <w:szCs w:val="20"/>
              </w:rPr>
              <w:t>ожения с вводными словами.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Составлять предложения с вводными словами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Правильная интонация в предложении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с текстом, находить предложения по схеме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Таблица, схемы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по вариантам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-44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Предложения с прямой речью.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 с элементами беседы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предложений с прямой речью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Правильная интонация в предложении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Различение диалога и предложений  с прямой речью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Таблица, схемы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Синтаксический разбор простого предложения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Уметь </w:t>
            </w:r>
            <w:proofErr w:type="spellStart"/>
            <w:r w:rsidRPr="00F53722">
              <w:rPr>
                <w:sz w:val="20"/>
                <w:szCs w:val="20"/>
              </w:rPr>
              <w:t>синт</w:t>
            </w:r>
            <w:proofErr w:type="spellEnd"/>
            <w:r w:rsidRPr="00F53722">
              <w:rPr>
                <w:sz w:val="20"/>
                <w:szCs w:val="20"/>
              </w:rPr>
              <w:t>. разбирать предложения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распр.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предложений на заданную тему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Интер</w:t>
            </w:r>
            <w:proofErr w:type="spellEnd"/>
            <w:r w:rsidRPr="00F53722">
              <w:rPr>
                <w:sz w:val="20"/>
                <w:szCs w:val="20"/>
              </w:rPr>
              <w:t>. Доска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Обучающее изложение от другого</w:t>
            </w:r>
            <w:r>
              <w:rPr>
                <w:i/>
                <w:sz w:val="20"/>
                <w:szCs w:val="20"/>
              </w:rPr>
              <w:t xml:space="preserve"> лица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67685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уч-ся</w:t>
            </w:r>
            <w:r w:rsidR="00194FDC">
              <w:rPr>
                <w:sz w:val="20"/>
                <w:szCs w:val="20"/>
              </w:rPr>
              <w:t xml:space="preserve">. </w:t>
            </w:r>
            <w:r w:rsidRPr="00F53722">
              <w:rPr>
                <w:sz w:val="20"/>
                <w:szCs w:val="20"/>
              </w:rPr>
              <w:t>Умение излагать текст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пересказывать от другого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с текстом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изложение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Составление плана изложения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Простое и сложное предложение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Опознавать и разграничивать простое и сложное предложение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Правильная интонация в предложении.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Способ связи предложений в тексте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теоретическим материалом</w:t>
            </w:r>
            <w:proofErr w:type="gramStart"/>
            <w:r w:rsidRPr="00F53722">
              <w:rPr>
                <w:sz w:val="20"/>
                <w:szCs w:val="20"/>
              </w:rPr>
              <w:t xml:space="preserve"> ,</w:t>
            </w:r>
            <w:proofErr w:type="gramEnd"/>
            <w:r w:rsidRPr="00F53722">
              <w:rPr>
                <w:sz w:val="20"/>
                <w:szCs w:val="20"/>
              </w:rPr>
              <w:t xml:space="preserve"> составление схем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AF7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 w:rsidRPr="00F53722">
              <w:rPr>
                <w:b/>
                <w:sz w:val="20"/>
                <w:szCs w:val="20"/>
              </w:rPr>
              <w:t>Фонетика. Орфоэпия. Графика (20</w:t>
            </w:r>
            <w:r>
              <w:rPr>
                <w:b/>
                <w:sz w:val="20"/>
                <w:szCs w:val="20"/>
              </w:rPr>
              <w:t xml:space="preserve"> +3 </w:t>
            </w:r>
            <w:proofErr w:type="spellStart"/>
            <w:r>
              <w:rPr>
                <w:b/>
                <w:sz w:val="20"/>
                <w:szCs w:val="20"/>
              </w:rPr>
              <w:t>рр</w:t>
            </w:r>
            <w:proofErr w:type="spellEnd"/>
            <w:r w:rsidRPr="00F5372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Фонетика – раздел лингвистики. Звук – единица языка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194FDC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 с элементами беседы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Осознавать  смыслоразличительную функцию звука в слове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Логически грамотно построенный ответ на поставленный вопрос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лексическим значением слов,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Пополнение словарного запаса слов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Слов</w:t>
            </w:r>
            <w:proofErr w:type="gramStart"/>
            <w:r w:rsidRPr="00F53722">
              <w:rPr>
                <w:sz w:val="20"/>
                <w:szCs w:val="20"/>
              </w:rPr>
              <w:t>.д</w:t>
            </w:r>
            <w:proofErr w:type="gramEnd"/>
            <w:r w:rsidRPr="00F53722">
              <w:rPr>
                <w:sz w:val="20"/>
                <w:szCs w:val="20"/>
              </w:rPr>
              <w:t>иктант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Словарный  диктант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Организация наблюдения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Звуки и буквы</w:t>
            </w:r>
            <w:r>
              <w:rPr>
                <w:sz w:val="20"/>
                <w:szCs w:val="20"/>
              </w:rPr>
              <w:t>. Фонетическая транскрипция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194FDC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Распознавать согласные и гласные звуки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самостоятельно и в парах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рубрикой «Вспомните», «Проверяем себя»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 xml:space="preserve">РР Изложение от 3-го лица «Журавли»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194FDC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изложение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уч-ся, излагать текст от третьего лица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пересказывать текст от третьего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изложение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Предупреждение орфографических и пунктуационных ошибок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Отличие гласных и согласных звуков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Анализировать отдельные звуки речи, отражать их особенности с помощью фонетической транскрипции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Использовать в речи средства выразительности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Умение находить отличия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Словарный диктант,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Фонетический диктант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3F39D0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Согласные звонкие и глухие</w:t>
            </w:r>
            <w:r>
              <w:rPr>
                <w:sz w:val="20"/>
                <w:szCs w:val="20"/>
              </w:rPr>
              <w:t xml:space="preserve">. </w:t>
            </w:r>
            <w:r w:rsidRPr="00F53722">
              <w:rPr>
                <w:sz w:val="20"/>
                <w:szCs w:val="20"/>
              </w:rPr>
              <w:t>Согласные твердые и мягкие.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Распознавать согласные звонкие и глухие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парах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Умение находить отличия </w:t>
            </w:r>
            <w:proofErr w:type="gramStart"/>
            <w:r w:rsidRPr="00F53722">
              <w:rPr>
                <w:sz w:val="20"/>
                <w:szCs w:val="20"/>
              </w:rPr>
              <w:t xml:space="preserve">( </w:t>
            </w:r>
            <w:proofErr w:type="gramEnd"/>
            <w:r w:rsidRPr="00F53722">
              <w:rPr>
                <w:sz w:val="20"/>
                <w:szCs w:val="20"/>
              </w:rPr>
              <w:t>игра «Третий лишний»)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Фонетический 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Фонетический диктант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Обозначение мягкости согласных</w:t>
            </w:r>
            <w:r>
              <w:rPr>
                <w:sz w:val="20"/>
                <w:szCs w:val="20"/>
              </w:rPr>
              <w:t xml:space="preserve">. </w:t>
            </w:r>
            <w:r w:rsidRPr="00F53722">
              <w:rPr>
                <w:sz w:val="20"/>
                <w:szCs w:val="20"/>
              </w:rPr>
              <w:t>Правописание 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Распознавать согласные твердые и мягкие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парах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Умение находить отличия </w:t>
            </w:r>
            <w:proofErr w:type="gramStart"/>
            <w:r w:rsidRPr="00F53722">
              <w:rPr>
                <w:sz w:val="20"/>
                <w:szCs w:val="20"/>
              </w:rPr>
              <w:t xml:space="preserve">( </w:t>
            </w:r>
            <w:proofErr w:type="gramEnd"/>
            <w:r w:rsidRPr="00F53722">
              <w:rPr>
                <w:sz w:val="20"/>
                <w:szCs w:val="20"/>
              </w:rPr>
              <w:t>игра «Третий лишний»)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орфоэпическим словарем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Позиционные чередования гласных  звуков.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Позиционные чередования согласных звуков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194FDC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Усвоить правила правописания гласных и согласных в </w:t>
            </w:r>
            <w:proofErr w:type="gramStart"/>
            <w:r w:rsidRPr="00F53722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парах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Умение находить отличия </w:t>
            </w:r>
            <w:proofErr w:type="gramStart"/>
            <w:r w:rsidRPr="00F53722">
              <w:rPr>
                <w:sz w:val="20"/>
                <w:szCs w:val="20"/>
              </w:rPr>
              <w:t xml:space="preserve">( </w:t>
            </w:r>
            <w:proofErr w:type="gramEnd"/>
            <w:r w:rsidRPr="00F53722">
              <w:rPr>
                <w:sz w:val="20"/>
                <w:szCs w:val="20"/>
              </w:rPr>
              <w:t>игра «Третий лишний»)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Подготовка и написание контрольного изложения от третьего лица</w:t>
            </w:r>
            <w:r>
              <w:rPr>
                <w:i/>
                <w:sz w:val="20"/>
                <w:szCs w:val="20"/>
              </w:rPr>
              <w:t>№2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194FDC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изложение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пересказывать текст от третьего лица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изложение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тексом учебника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Слог. Ударение.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Уметь делить слова на слоги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Орфоэпия как раздел лингвистики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ставить ударение в словах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с орфоэпическим словариком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уч-ся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адание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со словарями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схемы, словари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Произношение гласных звуков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 с элементами беседы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соотносить буквы и звуки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Нормы произношения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адание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со словарями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Произношение согласных звуков. Озвончение и оглушение согласных.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соотносить согласные буквы и звуки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Овладевать основами литературного произношения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Нормы произношения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адание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со словарями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Произношение сочетаний согласных звуков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Выразительные средства фонетики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Уметь различать и обозначать твердость и мягкость на письме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Овладевать основами литературного произношения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использовать в речи выразительные средства фонетики</w:t>
            </w:r>
          </w:p>
          <w:p w:rsidR="00A6748D" w:rsidRDefault="00A6748D" w:rsidP="00F53722">
            <w:pPr>
              <w:snapToGrid w:val="0"/>
              <w:rPr>
                <w:sz w:val="20"/>
                <w:szCs w:val="20"/>
              </w:rPr>
            </w:pPr>
          </w:p>
          <w:p w:rsidR="00A64869" w:rsidRPr="00F53722" w:rsidRDefault="00A64869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адание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со словарями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72050D" w:rsidRDefault="00AF7B1E" w:rsidP="007205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72050D" w:rsidRDefault="00AF7B1E" w:rsidP="0072050D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8D2C2A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8D2C2A">
              <w:rPr>
                <w:i/>
                <w:sz w:val="20"/>
                <w:szCs w:val="20"/>
              </w:rPr>
              <w:t>Контрольный диктант с грамматическим заданием №2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8D2C2A" w:rsidRDefault="00AF7B1E" w:rsidP="000E14ED">
            <w:pPr>
              <w:autoSpaceDE w:val="0"/>
              <w:autoSpaceDN w:val="0"/>
              <w:adjustRightInd w:val="0"/>
              <w:rPr>
                <w:rFonts w:eastAsia="SchoolBookC"/>
                <w:sz w:val="20"/>
                <w:szCs w:val="20"/>
              </w:rPr>
            </w:pPr>
            <w:r w:rsidRPr="008D2C2A">
              <w:rPr>
                <w:rFonts w:eastAsia="SchoolBookC"/>
                <w:sz w:val="20"/>
                <w:szCs w:val="20"/>
              </w:rPr>
              <w:t>Урок контроля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8D2C2A" w:rsidRDefault="00AF7B1E" w:rsidP="00F53722">
            <w:pPr>
              <w:snapToGrid w:val="0"/>
              <w:rPr>
                <w:sz w:val="20"/>
                <w:szCs w:val="20"/>
              </w:rPr>
            </w:pPr>
            <w:r w:rsidRPr="008D2C2A">
              <w:rPr>
                <w:rFonts w:eastAsia="SchoolBookC"/>
                <w:sz w:val="20"/>
                <w:szCs w:val="20"/>
              </w:rPr>
              <w:t xml:space="preserve">Уметь находить изученные орфограммы в словах и между словами, обосновывать выбор написания, правильно писать предложения </w:t>
            </w:r>
            <w:proofErr w:type="gramStart"/>
            <w:r w:rsidRPr="008D2C2A">
              <w:rPr>
                <w:rFonts w:eastAsia="SchoolBookC"/>
                <w:sz w:val="20"/>
                <w:szCs w:val="20"/>
              </w:rPr>
              <w:t>с</w:t>
            </w:r>
            <w:proofErr w:type="gramEnd"/>
            <w:r w:rsidRPr="008D2C2A">
              <w:rPr>
                <w:rFonts w:eastAsia="SchoolBookC"/>
                <w:sz w:val="20"/>
                <w:szCs w:val="20"/>
              </w:rPr>
              <w:t xml:space="preserve"> изученными </w:t>
            </w:r>
            <w:proofErr w:type="spellStart"/>
            <w:r w:rsidRPr="008D2C2A">
              <w:rPr>
                <w:rFonts w:eastAsia="SchoolBookC"/>
                <w:sz w:val="20"/>
                <w:szCs w:val="20"/>
              </w:rPr>
              <w:t>пунктограммами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8D2C2A" w:rsidRDefault="00AF7B1E" w:rsidP="00F53722">
            <w:pPr>
              <w:snapToGrid w:val="0"/>
              <w:rPr>
                <w:sz w:val="20"/>
                <w:szCs w:val="20"/>
              </w:rPr>
            </w:pPr>
            <w:r w:rsidRPr="008D2C2A">
              <w:rPr>
                <w:sz w:val="20"/>
                <w:szCs w:val="20"/>
              </w:rPr>
              <w:t>Мотивация достижения целей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8D2C2A" w:rsidRDefault="00AF7B1E" w:rsidP="008D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2C2A">
              <w:rPr>
                <w:sz w:val="20"/>
                <w:szCs w:val="20"/>
              </w:rPr>
              <w:t>существлять само- и взаимопроверку, находить и исправлять орфографические и пунктуационные ошибки.</w:t>
            </w:r>
          </w:p>
          <w:p w:rsidR="00AF7B1E" w:rsidRPr="008D2C2A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График</w:t>
            </w:r>
            <w:proofErr w:type="gramStart"/>
            <w:r w:rsidRPr="00F53722">
              <w:rPr>
                <w:sz w:val="20"/>
                <w:szCs w:val="20"/>
              </w:rPr>
              <w:t>а-</w:t>
            </w:r>
            <w:proofErr w:type="gramEnd"/>
            <w:r w:rsidRPr="00F53722">
              <w:rPr>
                <w:sz w:val="20"/>
                <w:szCs w:val="20"/>
              </w:rPr>
              <w:t xml:space="preserve"> раздел науки о языке. Состав русского алфавита. Название букв. Орфография. Правописание гласных в </w:t>
            </w:r>
            <w:proofErr w:type="gramStart"/>
            <w:r w:rsidRPr="00F53722">
              <w:rPr>
                <w:sz w:val="20"/>
                <w:szCs w:val="20"/>
              </w:rPr>
              <w:t>корне слова</w:t>
            </w:r>
            <w:proofErr w:type="gramEnd"/>
            <w:r w:rsidRPr="00F53722">
              <w:rPr>
                <w:sz w:val="20"/>
                <w:szCs w:val="20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8F64DE" w:rsidRDefault="00AF7B1E" w:rsidP="000E14ED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>
              <w:rPr>
                <w:rFonts w:eastAsia="SchoolBookC"/>
              </w:rPr>
              <w:t>Уметь объяснять ошибки.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Осознавать значение письма, соотносить звуки и буквы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Овладевать основами литературного произношения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Овладеть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Правописание непроверяемых гласных в </w:t>
            </w:r>
            <w:proofErr w:type="gramStart"/>
            <w:r w:rsidRPr="00F53722">
              <w:rPr>
                <w:sz w:val="20"/>
                <w:szCs w:val="20"/>
              </w:rPr>
              <w:t>корне слова</w:t>
            </w:r>
            <w:proofErr w:type="gramEnd"/>
            <w:r w:rsidRPr="00F53722">
              <w:rPr>
                <w:sz w:val="20"/>
                <w:szCs w:val="20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 с элементами беседы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находить орфограммы в морфемах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Усвоить правила правописание гласных в корне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Умение находить отличия </w:t>
            </w:r>
            <w:proofErr w:type="gramStart"/>
            <w:r w:rsidRPr="00F53722">
              <w:rPr>
                <w:sz w:val="20"/>
                <w:szCs w:val="20"/>
              </w:rPr>
              <w:t xml:space="preserve">( </w:t>
            </w:r>
            <w:proofErr w:type="gramEnd"/>
            <w:r w:rsidRPr="00F53722">
              <w:rPr>
                <w:sz w:val="20"/>
                <w:szCs w:val="20"/>
              </w:rPr>
              <w:t>игра «Третий лишний»)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Правописание гласных </w:t>
            </w:r>
            <w:proofErr w:type="gramStart"/>
            <w:r w:rsidRPr="00F53722">
              <w:rPr>
                <w:sz w:val="20"/>
                <w:szCs w:val="20"/>
              </w:rPr>
              <w:t>О-Ё</w:t>
            </w:r>
            <w:proofErr w:type="gramEnd"/>
            <w:r w:rsidRPr="00F53722">
              <w:rPr>
                <w:sz w:val="20"/>
                <w:szCs w:val="20"/>
              </w:rPr>
              <w:t xml:space="preserve"> в корне слова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Научить правилу правописания </w:t>
            </w:r>
            <w:proofErr w:type="gramStart"/>
            <w:r w:rsidRPr="00F53722">
              <w:rPr>
                <w:sz w:val="20"/>
                <w:szCs w:val="20"/>
              </w:rPr>
              <w:t>О-Ё</w:t>
            </w:r>
            <w:proofErr w:type="gramEnd"/>
            <w:r w:rsidRPr="00F53722">
              <w:rPr>
                <w:sz w:val="20"/>
                <w:szCs w:val="20"/>
              </w:rPr>
              <w:t xml:space="preserve"> в корне слова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D43D69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арточки</w:t>
            </w:r>
          </w:p>
          <w:p w:rsidR="00AF7B1E" w:rsidRDefault="00500068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</w:t>
            </w:r>
            <w:r w:rsidR="00AF7B1E" w:rsidRPr="00F53722">
              <w:rPr>
                <w:sz w:val="20"/>
                <w:szCs w:val="20"/>
              </w:rPr>
              <w:t>ерфокарта</w:t>
            </w:r>
          </w:p>
          <w:p w:rsidR="00500068" w:rsidRDefault="00500068" w:rsidP="00F53722">
            <w:pPr>
              <w:snapToGrid w:val="0"/>
              <w:rPr>
                <w:sz w:val="20"/>
                <w:szCs w:val="20"/>
              </w:rPr>
            </w:pPr>
          </w:p>
          <w:p w:rsidR="00500068" w:rsidRPr="00F53722" w:rsidRDefault="00500068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Сочинение по картине А.Н.Семенова «Как прекрасен  этот мир»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речи, умение составлять текст по картине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</w:t>
            </w:r>
            <w:proofErr w:type="gramStart"/>
            <w:r w:rsidRPr="00F53722">
              <w:rPr>
                <w:sz w:val="20"/>
                <w:szCs w:val="20"/>
              </w:rPr>
              <w:t xml:space="preserve"> С</w:t>
            </w:r>
            <w:proofErr w:type="gramEnd"/>
            <w:r w:rsidRPr="00F53722">
              <w:rPr>
                <w:sz w:val="20"/>
                <w:szCs w:val="20"/>
              </w:rPr>
              <w:t>облюдать при написании сочинения  нормы речевого этикета.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Связь с искусством, работа с репродукциями картин Сопоставление способов отражения действительности красками и </w:t>
            </w:r>
            <w:proofErr w:type="spellStart"/>
            <w:r w:rsidRPr="00F53722">
              <w:rPr>
                <w:sz w:val="20"/>
                <w:szCs w:val="20"/>
              </w:rPr>
              <w:t>худ</w:t>
            </w:r>
            <w:proofErr w:type="gramStart"/>
            <w:r w:rsidRPr="00F53722">
              <w:rPr>
                <w:sz w:val="20"/>
                <w:szCs w:val="20"/>
              </w:rPr>
              <w:t>.с</w:t>
            </w:r>
            <w:proofErr w:type="gramEnd"/>
            <w:r w:rsidRPr="00F53722">
              <w:rPr>
                <w:sz w:val="20"/>
                <w:szCs w:val="20"/>
              </w:rPr>
              <w:t>ловом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Правописание согласных в корне. Правописание удвоенных согласных в </w:t>
            </w:r>
            <w:proofErr w:type="gramStart"/>
            <w:r w:rsidRPr="00F53722">
              <w:rPr>
                <w:sz w:val="20"/>
                <w:szCs w:val="20"/>
              </w:rPr>
              <w:t>корне слова</w:t>
            </w:r>
            <w:proofErr w:type="gramEnd"/>
            <w:r w:rsidRPr="00F53722">
              <w:rPr>
                <w:sz w:val="20"/>
                <w:szCs w:val="20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находить орфограммы в морфемах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Перфокарта,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Повторение по теме «Фонетика. Графика. Орфография»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Урок систематизации </w:t>
            </w:r>
            <w:proofErr w:type="gramStart"/>
            <w:r w:rsidRPr="00F53722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Осознавать значение письма, соотносить звуки и буквы</w:t>
            </w:r>
          </w:p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Перфокарта,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48D" w:rsidRPr="00F53722" w:rsidRDefault="00AF7B1E" w:rsidP="00515B8D">
            <w:pPr>
              <w:snapToGrid w:val="0"/>
              <w:rPr>
                <w:b/>
                <w:sz w:val="20"/>
                <w:szCs w:val="20"/>
              </w:rPr>
            </w:pPr>
            <w:r w:rsidRPr="00F53722">
              <w:rPr>
                <w:b/>
                <w:sz w:val="20"/>
                <w:szCs w:val="20"/>
              </w:rPr>
              <w:t>Лексика (11</w:t>
            </w:r>
            <w:r>
              <w:rPr>
                <w:b/>
                <w:sz w:val="20"/>
                <w:szCs w:val="20"/>
              </w:rPr>
              <w:t xml:space="preserve"> + 2 </w:t>
            </w:r>
            <w:proofErr w:type="spellStart"/>
            <w:r>
              <w:rPr>
                <w:b/>
                <w:sz w:val="20"/>
                <w:szCs w:val="20"/>
              </w:rPr>
              <w:t>рр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и его значения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со словарем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Толковые словари, их назначение, структура, словарная статья. Однозначные и многозначные слова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Извлекать из толкового словаря информацию о значении, употреблении слов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со словарем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Прямое и переносное значение слов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 с элементами беседы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proofErr w:type="gramStart"/>
            <w:r w:rsidRPr="00F53722">
              <w:rPr>
                <w:sz w:val="20"/>
                <w:szCs w:val="20"/>
              </w:rPr>
              <w:t>употреблении</w:t>
            </w:r>
            <w:proofErr w:type="gramEnd"/>
            <w:r w:rsidRPr="00F53722">
              <w:rPr>
                <w:sz w:val="20"/>
                <w:szCs w:val="20"/>
              </w:rPr>
              <w:t xml:space="preserve"> слов в прямом и переносном значении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068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Употреблять в речи слова с прямым и переносным значением  с учетом их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Омонимы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Различать  омонимы, многозначные слова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Осознавать роль слова в формировании и выражении мыслей, чувств и эмоций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Употреблять в речи слова-омонимы с учетом их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 Синонимы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 с элементами беседы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Выявлять смысловое, стилистическое  различие синонимов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Осознавать роль слова в формировании и выражении мыслей, чувств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Употреблять в речи слова-синонимы с учетом их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Сжатое изложение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Сжатое изложение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Развитие речи </w:t>
            </w:r>
            <w:r w:rsidR="00500068">
              <w:rPr>
                <w:sz w:val="20"/>
                <w:szCs w:val="20"/>
              </w:rPr>
              <w:t xml:space="preserve"> </w:t>
            </w:r>
            <w:proofErr w:type="gramStart"/>
            <w:r w:rsidRPr="00F53722">
              <w:rPr>
                <w:sz w:val="20"/>
                <w:szCs w:val="20"/>
              </w:rPr>
              <w:t>-</w:t>
            </w:r>
            <w:proofErr w:type="spellStart"/>
            <w:r w:rsidRPr="00F53722">
              <w:rPr>
                <w:sz w:val="20"/>
                <w:szCs w:val="20"/>
              </w:rPr>
              <w:t>с</w:t>
            </w:r>
            <w:proofErr w:type="gramEnd"/>
            <w:r w:rsidRPr="00F53722">
              <w:rPr>
                <w:sz w:val="20"/>
                <w:szCs w:val="20"/>
              </w:rPr>
              <w:t>я</w:t>
            </w:r>
            <w:proofErr w:type="spellEnd"/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излагать текст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речи,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пересказывать те</w:t>
            </w:r>
            <w:proofErr w:type="gramStart"/>
            <w:r w:rsidRPr="00F53722">
              <w:rPr>
                <w:sz w:val="20"/>
                <w:szCs w:val="20"/>
              </w:rPr>
              <w:t>кст сж</w:t>
            </w:r>
            <w:proofErr w:type="gramEnd"/>
            <w:r w:rsidRPr="00F53722">
              <w:rPr>
                <w:sz w:val="20"/>
                <w:szCs w:val="20"/>
              </w:rPr>
              <w:t>ато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изложение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Антонимы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 с элементами беседы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Выявлять смысловое, стилистическое  различие антонимов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подбирать нужные 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Употреблять в речи слова-антонимы с учетом их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словари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Контрольный диктант с грамматическим заданием</w:t>
            </w:r>
            <w:r>
              <w:rPr>
                <w:i/>
                <w:sz w:val="20"/>
                <w:szCs w:val="20"/>
              </w:rPr>
              <w:t xml:space="preserve"> №3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Контрол</w:t>
            </w:r>
            <w:r w:rsidR="00500068">
              <w:rPr>
                <w:sz w:val="20"/>
                <w:szCs w:val="20"/>
              </w:rPr>
              <w:t>ьный</w:t>
            </w:r>
            <w:proofErr w:type="gramStart"/>
            <w:r w:rsidR="00500068">
              <w:rPr>
                <w:sz w:val="20"/>
                <w:szCs w:val="20"/>
              </w:rPr>
              <w:t xml:space="preserve"> </w:t>
            </w:r>
            <w:r w:rsidRPr="00F53722">
              <w:rPr>
                <w:sz w:val="20"/>
                <w:szCs w:val="20"/>
              </w:rPr>
              <w:t>.</w:t>
            </w:r>
            <w:proofErr w:type="gramEnd"/>
            <w:r w:rsidRPr="00F53722">
              <w:rPr>
                <w:sz w:val="20"/>
                <w:szCs w:val="20"/>
              </w:rPr>
              <w:t>диктант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Повторить и систематизировать знания по теме «Лексика»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выполнять грамматическое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Эпитет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Урок-беседа</w:t>
            </w:r>
          </w:p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Осознавать художественную выразительность тропов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Употреблять в речи эпитеты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F53722">
              <w:rPr>
                <w:sz w:val="20"/>
                <w:szCs w:val="20"/>
              </w:rPr>
              <w:t>Индивидуаль-ные</w:t>
            </w:r>
            <w:proofErr w:type="spellEnd"/>
            <w:proofErr w:type="gramEnd"/>
            <w:r w:rsidRPr="00F53722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82-83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Метафора. Олицетворение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Урок-беседа</w:t>
            </w:r>
          </w:p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Осознавать художественную выразительность тропов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Использовать в речи метафоры и олицетворения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 и карточки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Подготовка к сочинению по картине И.Шишкина «Перед грозой»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речи, умение составлять рассказ по картине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  <w:proofErr w:type="gramStart"/>
            <w:r w:rsidRPr="00F53722">
              <w:rPr>
                <w:sz w:val="20"/>
                <w:szCs w:val="20"/>
              </w:rPr>
              <w:t xml:space="preserve"> С</w:t>
            </w:r>
            <w:proofErr w:type="gramEnd"/>
            <w:r w:rsidRPr="00F53722">
              <w:rPr>
                <w:sz w:val="20"/>
                <w:szCs w:val="20"/>
              </w:rPr>
              <w:t>облюдать при написании сочинения  нормы речевого этикета.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068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Связь с искусством</w:t>
            </w:r>
            <w:r w:rsidR="00500068">
              <w:rPr>
                <w:sz w:val="20"/>
                <w:szCs w:val="20"/>
              </w:rPr>
              <w:t xml:space="preserve">. </w:t>
            </w:r>
            <w:r w:rsidRPr="00F53722">
              <w:rPr>
                <w:sz w:val="20"/>
                <w:szCs w:val="20"/>
              </w:rPr>
              <w:t xml:space="preserve">Сопоставление способов отражения действительности красками и </w:t>
            </w:r>
            <w:proofErr w:type="spellStart"/>
            <w:r w:rsidRPr="00F53722">
              <w:rPr>
                <w:sz w:val="20"/>
                <w:szCs w:val="20"/>
              </w:rPr>
              <w:t>худ.словом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Репродукция картины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F53722">
              <w:rPr>
                <w:b/>
                <w:sz w:val="20"/>
                <w:szCs w:val="20"/>
              </w:rPr>
              <w:t>Морфемика</w:t>
            </w:r>
            <w:proofErr w:type="spellEnd"/>
            <w:r w:rsidRPr="00F5372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Словообразование. Орфография (19+ 2рр</w:t>
            </w:r>
            <w:r w:rsidRPr="00F5372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Морфема – минимальная значимая единица языка Основа слова. Окончание – формообразующая морфема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Урок-беседа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Осознавать морфемы как минимальные значимые единицы языка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Выявлять использование словообразовательных сре</w:t>
            </w:r>
            <w:proofErr w:type="gramStart"/>
            <w:r w:rsidRPr="00F53722">
              <w:rPr>
                <w:sz w:val="20"/>
                <w:szCs w:val="20"/>
              </w:rPr>
              <w:t>дств в х</w:t>
            </w:r>
            <w:proofErr w:type="gramEnd"/>
            <w:r w:rsidRPr="00F53722">
              <w:rPr>
                <w:sz w:val="20"/>
                <w:szCs w:val="20"/>
              </w:rPr>
              <w:t>удожественной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Применять знания и умения по </w:t>
            </w:r>
            <w:proofErr w:type="spellStart"/>
            <w:r w:rsidRPr="00F53722">
              <w:rPr>
                <w:sz w:val="20"/>
                <w:szCs w:val="20"/>
              </w:rPr>
              <w:t>морфемике</w:t>
            </w:r>
            <w:proofErr w:type="spellEnd"/>
            <w:r w:rsidRPr="00F53722">
              <w:rPr>
                <w:sz w:val="20"/>
                <w:szCs w:val="20"/>
              </w:rPr>
              <w:t xml:space="preserve"> и словообразованию в практике правописания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вопросник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86-87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Корень. Однокоренные слова.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Урок-беседа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Опознавать морфемы, членить слово на морфемы,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проводить морфемный разбор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Применять знания и умения по </w:t>
            </w:r>
            <w:proofErr w:type="spellStart"/>
            <w:r w:rsidRPr="00F53722">
              <w:rPr>
                <w:sz w:val="20"/>
                <w:szCs w:val="20"/>
              </w:rPr>
              <w:t>морфемике</w:t>
            </w:r>
            <w:proofErr w:type="spellEnd"/>
            <w:r w:rsidRPr="00F53722">
              <w:rPr>
                <w:sz w:val="20"/>
                <w:szCs w:val="20"/>
              </w:rPr>
              <w:t xml:space="preserve"> и словообразованию в практике правописания</w:t>
            </w:r>
          </w:p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Обучающее изложение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изложение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речи, умение пересказывать текст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умение пересказывать текст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изложение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Суффикс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Урок-беседа</w:t>
            </w:r>
          </w:p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способ образования слова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Выявлять использование словообразовательных сре</w:t>
            </w:r>
            <w:proofErr w:type="gramStart"/>
            <w:r w:rsidRPr="00F53722">
              <w:rPr>
                <w:sz w:val="20"/>
                <w:szCs w:val="20"/>
              </w:rPr>
              <w:t>дств в х</w:t>
            </w:r>
            <w:proofErr w:type="gramEnd"/>
            <w:r w:rsidRPr="00F53722">
              <w:rPr>
                <w:sz w:val="20"/>
                <w:szCs w:val="20"/>
              </w:rPr>
              <w:t>удожественной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Применять знания и умения по </w:t>
            </w:r>
            <w:proofErr w:type="spellStart"/>
            <w:r w:rsidRPr="00F53722">
              <w:rPr>
                <w:sz w:val="20"/>
                <w:szCs w:val="20"/>
              </w:rPr>
              <w:t>морфемике</w:t>
            </w:r>
            <w:proofErr w:type="spellEnd"/>
            <w:r w:rsidRPr="00F53722">
              <w:rPr>
                <w:sz w:val="20"/>
                <w:szCs w:val="20"/>
              </w:rPr>
              <w:t xml:space="preserve"> и словообразованию в практике правописания</w:t>
            </w:r>
          </w:p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Приставка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Урок-беседа</w:t>
            </w:r>
          </w:p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способ образования слова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Выявлять использование словообразова</w:t>
            </w:r>
            <w:r w:rsidR="00500068">
              <w:rPr>
                <w:sz w:val="20"/>
                <w:szCs w:val="20"/>
              </w:rPr>
              <w:t>тельных средств в худ</w:t>
            </w:r>
            <w:proofErr w:type="gramStart"/>
            <w:r w:rsidR="00500068">
              <w:rPr>
                <w:sz w:val="20"/>
                <w:szCs w:val="20"/>
              </w:rPr>
              <w:t>.</w:t>
            </w:r>
            <w:proofErr w:type="gramEnd"/>
            <w:r w:rsidRPr="00F53722">
              <w:rPr>
                <w:sz w:val="20"/>
                <w:szCs w:val="20"/>
              </w:rPr>
              <w:t xml:space="preserve"> </w:t>
            </w:r>
            <w:proofErr w:type="gramStart"/>
            <w:r w:rsidRPr="00F53722">
              <w:rPr>
                <w:sz w:val="20"/>
                <w:szCs w:val="20"/>
              </w:rPr>
              <w:t>р</w:t>
            </w:r>
            <w:proofErr w:type="gramEnd"/>
            <w:r w:rsidRPr="00F53722">
              <w:rPr>
                <w:sz w:val="20"/>
                <w:szCs w:val="20"/>
              </w:rPr>
              <w:t>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Применять знания и умения по </w:t>
            </w:r>
            <w:proofErr w:type="spellStart"/>
            <w:r w:rsidRPr="00F53722">
              <w:rPr>
                <w:sz w:val="20"/>
                <w:szCs w:val="20"/>
              </w:rPr>
              <w:t>морфемике</w:t>
            </w:r>
            <w:proofErr w:type="spellEnd"/>
            <w:r w:rsidRPr="00F53722">
              <w:rPr>
                <w:sz w:val="20"/>
                <w:szCs w:val="20"/>
              </w:rPr>
              <w:t xml:space="preserve"> и словообразованию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 и задания,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Правописание корней с чередованием согласных и гласных звуков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Урок-беседа</w:t>
            </w:r>
          </w:p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Научить правилу правописания корней с чередованием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Применять знания и умения по </w:t>
            </w:r>
            <w:proofErr w:type="spellStart"/>
            <w:r w:rsidRPr="00F53722">
              <w:rPr>
                <w:sz w:val="20"/>
                <w:szCs w:val="20"/>
              </w:rPr>
              <w:t>морфемике</w:t>
            </w:r>
            <w:proofErr w:type="spellEnd"/>
            <w:r w:rsidRPr="00F53722">
              <w:rPr>
                <w:sz w:val="20"/>
                <w:szCs w:val="20"/>
              </w:rPr>
              <w:t xml:space="preserve"> и словообразованию в практике правописания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Чередование Е и</w:t>
            </w:r>
            <w:proofErr w:type="gramStart"/>
            <w:r w:rsidRPr="00F53722">
              <w:rPr>
                <w:sz w:val="20"/>
                <w:szCs w:val="20"/>
              </w:rPr>
              <w:t xml:space="preserve"> </w:t>
            </w:r>
            <w:proofErr w:type="spellStart"/>
            <w:r w:rsidRPr="00F53722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F53722">
              <w:rPr>
                <w:sz w:val="20"/>
                <w:szCs w:val="20"/>
              </w:rPr>
              <w:t xml:space="preserve"> в корне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Научить правилу правописания корней с чередованием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Перфокарты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Чередование</w:t>
            </w:r>
            <w:proofErr w:type="gramStart"/>
            <w:r w:rsidRPr="00F53722">
              <w:rPr>
                <w:sz w:val="20"/>
                <w:szCs w:val="20"/>
              </w:rPr>
              <w:t xml:space="preserve"> О</w:t>
            </w:r>
            <w:proofErr w:type="gramEnd"/>
            <w:r w:rsidRPr="00F53722">
              <w:rPr>
                <w:sz w:val="20"/>
                <w:szCs w:val="20"/>
              </w:rPr>
              <w:t xml:space="preserve"> и А в корне слова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Научить правилу правописания корней с чередованием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Перфокарты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Правописание корней </w:t>
            </w:r>
            <w:proofErr w:type="gramStart"/>
            <w:r w:rsidRPr="00F53722">
              <w:rPr>
                <w:sz w:val="20"/>
                <w:szCs w:val="20"/>
              </w:rPr>
              <w:t>–</w:t>
            </w:r>
            <w:proofErr w:type="spellStart"/>
            <w:r w:rsidRPr="00F53722">
              <w:rPr>
                <w:sz w:val="20"/>
                <w:szCs w:val="20"/>
              </w:rPr>
              <w:t>р</w:t>
            </w:r>
            <w:proofErr w:type="gramEnd"/>
            <w:r w:rsidRPr="00F53722">
              <w:rPr>
                <w:sz w:val="20"/>
                <w:szCs w:val="20"/>
              </w:rPr>
              <w:t>аст-,-ращ-,-рос</w:t>
            </w:r>
            <w:proofErr w:type="spellEnd"/>
            <w:r w:rsidRPr="00F53722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 с элементами беседы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Научить правилу правописания корней с чередованием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Перфокарты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Таблица, карточки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Правописание корней с чередованием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Научить правилу правописания корней с чередованием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Перфокарты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Правописание приставок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Научить правилу правописания приставок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Перфокарты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Таблица, карточки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Правописание приставок на </w:t>
            </w:r>
            <w:proofErr w:type="gramStart"/>
            <w:r w:rsidRPr="00F53722">
              <w:rPr>
                <w:sz w:val="20"/>
                <w:szCs w:val="20"/>
              </w:rPr>
              <w:t>–</w:t>
            </w:r>
            <w:proofErr w:type="spellStart"/>
            <w:r w:rsidRPr="00F53722">
              <w:rPr>
                <w:sz w:val="20"/>
                <w:szCs w:val="20"/>
              </w:rPr>
              <w:t>з</w:t>
            </w:r>
            <w:proofErr w:type="gramEnd"/>
            <w:r w:rsidRPr="00F53722">
              <w:rPr>
                <w:sz w:val="20"/>
                <w:szCs w:val="20"/>
              </w:rPr>
              <w:t>,-с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Научить правилу правописания приставок на </w:t>
            </w:r>
            <w:proofErr w:type="spellStart"/>
            <w:proofErr w:type="gramStart"/>
            <w:r w:rsidRPr="00F53722">
              <w:rPr>
                <w:sz w:val="20"/>
                <w:szCs w:val="20"/>
              </w:rPr>
              <w:t>з</w:t>
            </w:r>
            <w:proofErr w:type="spellEnd"/>
            <w:r w:rsidRPr="00F53722">
              <w:rPr>
                <w:sz w:val="20"/>
                <w:szCs w:val="20"/>
              </w:rPr>
              <w:t>-</w:t>
            </w:r>
            <w:proofErr w:type="gramEnd"/>
            <w:r w:rsidRPr="00F53722">
              <w:rPr>
                <w:sz w:val="20"/>
                <w:szCs w:val="20"/>
              </w:rPr>
              <w:t xml:space="preserve"> и с-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Таблица, карточки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Буквы Ы и</w:t>
            </w:r>
            <w:proofErr w:type="gramStart"/>
            <w:r w:rsidRPr="00F53722">
              <w:rPr>
                <w:sz w:val="20"/>
                <w:szCs w:val="20"/>
              </w:rPr>
              <w:t xml:space="preserve"> </w:t>
            </w:r>
            <w:proofErr w:type="spellStart"/>
            <w:r w:rsidRPr="00F53722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F53722">
              <w:rPr>
                <w:sz w:val="20"/>
                <w:szCs w:val="20"/>
              </w:rPr>
              <w:t xml:space="preserve"> в корне после приставок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 с элементами беседы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Научить правилу правописания букв И </w:t>
            </w:r>
            <w:proofErr w:type="spellStart"/>
            <w:r w:rsidRPr="00F53722">
              <w:rPr>
                <w:sz w:val="20"/>
                <w:szCs w:val="20"/>
              </w:rPr>
              <w:t>и</w:t>
            </w:r>
            <w:proofErr w:type="spellEnd"/>
            <w:r w:rsidRPr="00F53722">
              <w:rPr>
                <w:sz w:val="20"/>
                <w:szCs w:val="20"/>
              </w:rPr>
              <w:t xml:space="preserve"> </w:t>
            </w:r>
            <w:proofErr w:type="gramStart"/>
            <w:r w:rsidRPr="00F53722">
              <w:rPr>
                <w:sz w:val="20"/>
                <w:szCs w:val="20"/>
              </w:rPr>
              <w:t>Ы</w:t>
            </w:r>
            <w:proofErr w:type="gramEnd"/>
            <w:r w:rsidRPr="00F53722">
              <w:rPr>
                <w:sz w:val="20"/>
                <w:szCs w:val="20"/>
              </w:rPr>
              <w:t xml:space="preserve"> после приставок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Таблица, карточки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Приставки ПР</w:t>
            </w:r>
            <w:proofErr w:type="gramStart"/>
            <w:r w:rsidRPr="00F53722">
              <w:rPr>
                <w:sz w:val="20"/>
                <w:szCs w:val="20"/>
              </w:rPr>
              <w:t>Е-</w:t>
            </w:r>
            <w:proofErr w:type="gramEnd"/>
            <w:r w:rsidRPr="00F53722">
              <w:rPr>
                <w:sz w:val="20"/>
                <w:szCs w:val="20"/>
              </w:rPr>
              <w:t xml:space="preserve"> и ПРИ-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Научить правилу правописания приставок ПРЕ и </w:t>
            </w:r>
            <w:proofErr w:type="gramStart"/>
            <w:r w:rsidRPr="00F53722"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Таблица, карточки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Буквы И </w:t>
            </w:r>
            <w:proofErr w:type="spellStart"/>
            <w:r w:rsidRPr="00F53722">
              <w:rPr>
                <w:sz w:val="20"/>
                <w:szCs w:val="20"/>
              </w:rPr>
              <w:t>и</w:t>
            </w:r>
            <w:proofErr w:type="spellEnd"/>
            <w:r w:rsidRPr="00F53722">
              <w:rPr>
                <w:sz w:val="20"/>
                <w:szCs w:val="20"/>
              </w:rPr>
              <w:t xml:space="preserve"> </w:t>
            </w:r>
            <w:proofErr w:type="gramStart"/>
            <w:r w:rsidRPr="00F53722">
              <w:rPr>
                <w:sz w:val="20"/>
                <w:szCs w:val="20"/>
              </w:rPr>
              <w:t>Ы</w:t>
            </w:r>
            <w:proofErr w:type="gramEnd"/>
            <w:r w:rsidRPr="00F53722">
              <w:rPr>
                <w:sz w:val="20"/>
                <w:szCs w:val="20"/>
              </w:rPr>
              <w:t xml:space="preserve"> после Ц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Научить правилу правописания букв И </w:t>
            </w:r>
            <w:proofErr w:type="spellStart"/>
            <w:r w:rsidRPr="00F53722">
              <w:rPr>
                <w:sz w:val="20"/>
                <w:szCs w:val="20"/>
              </w:rPr>
              <w:t>и</w:t>
            </w:r>
            <w:proofErr w:type="spellEnd"/>
            <w:r w:rsidRPr="00F53722">
              <w:rPr>
                <w:sz w:val="20"/>
                <w:szCs w:val="20"/>
              </w:rPr>
              <w:t xml:space="preserve"> </w:t>
            </w:r>
            <w:proofErr w:type="gramStart"/>
            <w:r w:rsidRPr="00F53722">
              <w:rPr>
                <w:sz w:val="20"/>
                <w:szCs w:val="20"/>
              </w:rPr>
              <w:t>Ы</w:t>
            </w:r>
            <w:proofErr w:type="gramEnd"/>
            <w:r w:rsidRPr="00F53722">
              <w:rPr>
                <w:sz w:val="20"/>
                <w:szCs w:val="20"/>
              </w:rPr>
              <w:t xml:space="preserve"> после Ц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Способы образования слов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способ образования слова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500068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в гр</w:t>
            </w:r>
            <w:r w:rsidR="00AF7B1E" w:rsidRPr="00F53722">
              <w:rPr>
                <w:sz w:val="20"/>
                <w:szCs w:val="20"/>
              </w:rPr>
              <w:t>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Применять знания по </w:t>
            </w:r>
            <w:proofErr w:type="spellStart"/>
            <w:r w:rsidRPr="00F53722">
              <w:rPr>
                <w:sz w:val="20"/>
                <w:szCs w:val="20"/>
              </w:rPr>
              <w:t>морфемике</w:t>
            </w:r>
            <w:proofErr w:type="spellEnd"/>
            <w:r w:rsidRPr="00F53722">
              <w:rPr>
                <w:sz w:val="20"/>
                <w:szCs w:val="20"/>
              </w:rPr>
              <w:t xml:space="preserve">  </w:t>
            </w:r>
            <w:proofErr w:type="gramStart"/>
            <w:r w:rsidRPr="00F53722">
              <w:rPr>
                <w:sz w:val="20"/>
                <w:szCs w:val="20"/>
              </w:rPr>
              <w:t>с</w:t>
            </w:r>
            <w:proofErr w:type="gramEnd"/>
            <w:r w:rsidRPr="00F53722">
              <w:rPr>
                <w:sz w:val="20"/>
                <w:szCs w:val="20"/>
              </w:rPr>
              <w:t xml:space="preserve"> словообразовании в практике правописания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Инд. задания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 xml:space="preserve">РР Сочинение по картине </w:t>
            </w:r>
            <w:proofErr w:type="spellStart"/>
            <w:r w:rsidRPr="00F53722">
              <w:rPr>
                <w:i/>
                <w:sz w:val="20"/>
                <w:szCs w:val="20"/>
              </w:rPr>
              <w:t>С.А.Тутунова</w:t>
            </w:r>
            <w:proofErr w:type="spellEnd"/>
            <w:r w:rsidRPr="00F53722">
              <w:rPr>
                <w:i/>
                <w:sz w:val="20"/>
                <w:szCs w:val="20"/>
              </w:rPr>
              <w:t xml:space="preserve"> «Зима пришла. Детство»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уч-ся, обучение  составлению рассказа по картине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  <w:proofErr w:type="gramStart"/>
            <w:r w:rsidRPr="00F53722">
              <w:rPr>
                <w:sz w:val="20"/>
                <w:szCs w:val="20"/>
              </w:rPr>
              <w:t xml:space="preserve"> С</w:t>
            </w:r>
            <w:proofErr w:type="gramEnd"/>
            <w:r w:rsidRPr="00F53722">
              <w:rPr>
                <w:sz w:val="20"/>
                <w:szCs w:val="20"/>
              </w:rPr>
              <w:t>облюдать при написании сочинения  нормы речевого этикета.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Связь с искусством, работа с репродукциями картин Сопоставление способов отражения действительности красками и </w:t>
            </w:r>
            <w:proofErr w:type="spellStart"/>
            <w:r w:rsidRPr="00F53722">
              <w:rPr>
                <w:sz w:val="20"/>
                <w:szCs w:val="20"/>
              </w:rPr>
              <w:t>худ</w:t>
            </w:r>
            <w:proofErr w:type="gramStart"/>
            <w:r w:rsidRPr="00F53722">
              <w:rPr>
                <w:sz w:val="20"/>
                <w:szCs w:val="20"/>
              </w:rPr>
              <w:t>.с</w:t>
            </w:r>
            <w:proofErr w:type="gramEnd"/>
            <w:r w:rsidRPr="00F53722">
              <w:rPr>
                <w:sz w:val="20"/>
                <w:szCs w:val="20"/>
              </w:rPr>
              <w:t>ловом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репродукцией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Репродукция картины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Способы образования слов. Сложение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Проводить словообразовательный анализ слова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Применять знания по </w:t>
            </w:r>
            <w:proofErr w:type="spellStart"/>
            <w:r w:rsidRPr="00F53722">
              <w:rPr>
                <w:sz w:val="20"/>
                <w:szCs w:val="20"/>
              </w:rPr>
              <w:t>морфемике</w:t>
            </w:r>
            <w:proofErr w:type="spellEnd"/>
            <w:r w:rsidRPr="00F53722">
              <w:rPr>
                <w:sz w:val="20"/>
                <w:szCs w:val="20"/>
              </w:rPr>
              <w:t xml:space="preserve">  </w:t>
            </w:r>
            <w:proofErr w:type="gramStart"/>
            <w:r w:rsidRPr="00F53722">
              <w:rPr>
                <w:sz w:val="20"/>
                <w:szCs w:val="20"/>
              </w:rPr>
              <w:t>с</w:t>
            </w:r>
            <w:proofErr w:type="gramEnd"/>
            <w:r w:rsidRPr="00F53722">
              <w:rPr>
                <w:sz w:val="20"/>
                <w:szCs w:val="20"/>
              </w:rPr>
              <w:t xml:space="preserve"> словообразовании в практике правописания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Морфемный  разбор слова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Проводить морфемный анализ слова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Применять знания по </w:t>
            </w:r>
            <w:proofErr w:type="spellStart"/>
            <w:r w:rsidRPr="00F53722">
              <w:rPr>
                <w:sz w:val="20"/>
                <w:szCs w:val="20"/>
              </w:rPr>
              <w:t>морфемике</w:t>
            </w:r>
            <w:proofErr w:type="spellEnd"/>
            <w:r w:rsidRPr="00F53722">
              <w:rPr>
                <w:sz w:val="20"/>
                <w:szCs w:val="20"/>
              </w:rPr>
              <w:t xml:space="preserve">  </w:t>
            </w:r>
            <w:proofErr w:type="gramStart"/>
            <w:r w:rsidRPr="00F53722">
              <w:rPr>
                <w:sz w:val="20"/>
                <w:szCs w:val="20"/>
              </w:rPr>
              <w:t>с</w:t>
            </w:r>
            <w:proofErr w:type="gramEnd"/>
            <w:r w:rsidRPr="00F53722">
              <w:rPr>
                <w:sz w:val="20"/>
                <w:szCs w:val="20"/>
              </w:rPr>
              <w:t xml:space="preserve"> словообразовании в практике правописания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Контрольный диктант с грамматическим заданием</w:t>
            </w:r>
            <w:r>
              <w:rPr>
                <w:i/>
                <w:sz w:val="20"/>
                <w:szCs w:val="20"/>
              </w:rPr>
              <w:t xml:space="preserve"> №4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диктант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Повторить и систематизировать знания по теме «</w:t>
            </w:r>
            <w:proofErr w:type="spellStart"/>
            <w:r w:rsidRPr="00F53722">
              <w:rPr>
                <w:sz w:val="20"/>
                <w:szCs w:val="20"/>
              </w:rPr>
              <w:t>Морфемика</w:t>
            </w:r>
            <w:proofErr w:type="spellEnd"/>
            <w:r w:rsidRPr="00F53722">
              <w:rPr>
                <w:sz w:val="20"/>
                <w:szCs w:val="20"/>
              </w:rPr>
              <w:t>. Словообразование 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Овладение навыками грамотного письма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068" w:rsidRPr="00F53722" w:rsidRDefault="00AF7B1E" w:rsidP="00515B8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Морфология  (50+ 10 </w:t>
            </w:r>
            <w:proofErr w:type="spellStart"/>
            <w:r>
              <w:rPr>
                <w:b/>
                <w:sz w:val="20"/>
                <w:szCs w:val="20"/>
              </w:rPr>
              <w:t>рр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F53722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  <w:u w:val="single"/>
              </w:rPr>
              <w:t>Морфология</w:t>
            </w:r>
            <w:r w:rsidRPr="00F53722">
              <w:rPr>
                <w:sz w:val="20"/>
                <w:szCs w:val="20"/>
              </w:rPr>
              <w:t xml:space="preserve"> как раздел грамматики. Слово как часть речи. Самостоятельные и служебные части речи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Вводный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Повторить</w:t>
            </w:r>
            <w:proofErr w:type="gramStart"/>
            <w:r w:rsidRPr="00F53722">
              <w:rPr>
                <w:sz w:val="20"/>
                <w:szCs w:val="20"/>
              </w:rPr>
              <w:t xml:space="preserve"> ,</w:t>
            </w:r>
            <w:proofErr w:type="gramEnd"/>
            <w:r w:rsidRPr="00F53722">
              <w:rPr>
                <w:sz w:val="20"/>
                <w:szCs w:val="20"/>
              </w:rPr>
              <w:t xml:space="preserve"> обобщить и систематизировать полученные в начальной школе знания о частях речи</w:t>
            </w:r>
          </w:p>
          <w:p w:rsidR="00A6748D" w:rsidRPr="00F53722" w:rsidRDefault="00A6748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Расширить представления о месте частей речи в русском 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таблицей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презентация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 w:rsidRPr="00F53722">
              <w:rPr>
                <w:b/>
                <w:sz w:val="20"/>
                <w:szCs w:val="20"/>
              </w:rPr>
              <w:t xml:space="preserve">Имя существительное как часть речи.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 w:rsidRPr="00F53722">
              <w:rPr>
                <w:sz w:val="20"/>
                <w:szCs w:val="20"/>
                <w:u w:val="single"/>
              </w:rPr>
              <w:t>Имя существительное</w:t>
            </w:r>
            <w:r w:rsidRPr="00F53722">
              <w:rPr>
                <w:sz w:val="20"/>
                <w:szCs w:val="20"/>
              </w:rPr>
              <w:t xml:space="preserve"> как часть речи.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Вводный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Расширить представления о существительном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Опознавать имена сущ</w:t>
            </w:r>
            <w:proofErr w:type="gramStart"/>
            <w:r w:rsidRPr="00F53722">
              <w:rPr>
                <w:sz w:val="20"/>
                <w:szCs w:val="20"/>
              </w:rPr>
              <w:t>.с</w:t>
            </w:r>
            <w:proofErr w:type="gramEnd"/>
            <w:r w:rsidRPr="00F53722">
              <w:rPr>
                <w:sz w:val="20"/>
                <w:szCs w:val="20"/>
              </w:rPr>
              <w:t>реди слов других частей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Таблица, схемы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109-110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 xml:space="preserve">РР Подготовка к сочинению по картине </w:t>
            </w:r>
            <w:proofErr w:type="spellStart"/>
            <w:r w:rsidRPr="00F53722">
              <w:rPr>
                <w:i/>
                <w:sz w:val="20"/>
                <w:szCs w:val="20"/>
              </w:rPr>
              <w:t>А.А.Пластова</w:t>
            </w:r>
            <w:proofErr w:type="spellEnd"/>
            <w:r w:rsidRPr="00F53722">
              <w:rPr>
                <w:i/>
                <w:sz w:val="20"/>
                <w:szCs w:val="20"/>
              </w:rPr>
              <w:t xml:space="preserve"> «Первый снег»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A64869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  <w:proofErr w:type="gramStart"/>
            <w:r w:rsidRPr="00F53722">
              <w:rPr>
                <w:sz w:val="20"/>
                <w:szCs w:val="20"/>
              </w:rPr>
              <w:t xml:space="preserve"> С</w:t>
            </w:r>
            <w:proofErr w:type="gramEnd"/>
            <w:r w:rsidRPr="00F53722">
              <w:rPr>
                <w:sz w:val="20"/>
                <w:szCs w:val="20"/>
              </w:rPr>
              <w:t xml:space="preserve">облюдать при написании сочинения  нормы </w:t>
            </w:r>
            <w:r w:rsidR="00A64869">
              <w:rPr>
                <w:sz w:val="20"/>
                <w:szCs w:val="20"/>
              </w:rPr>
              <w:t xml:space="preserve"> </w:t>
            </w:r>
            <w:r w:rsidRPr="00F53722">
              <w:rPr>
                <w:sz w:val="20"/>
                <w:szCs w:val="20"/>
              </w:rPr>
              <w:t>этикета.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Связь с искусством, работа с репродукциями картин Сопоставление способов отражения действительности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Репродукция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1160BA" w:rsidRDefault="00AF7B1E" w:rsidP="001160BA">
            <w:pPr>
              <w:tabs>
                <w:tab w:val="left" w:pos="705"/>
              </w:tabs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1160BA" w:rsidRDefault="00AF7B1E" w:rsidP="001160BA">
            <w:pPr>
              <w:tabs>
                <w:tab w:val="left" w:pos="705"/>
              </w:tabs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Правописание суффиксов  </w:t>
            </w:r>
          </w:p>
          <w:p w:rsidR="00AF7B1E" w:rsidRPr="00F53722" w:rsidRDefault="00AF7B1E" w:rsidP="00F53722">
            <w:pPr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-чи</w:t>
            </w:r>
            <w:proofErr w:type="gramStart"/>
            <w:r w:rsidRPr="00F53722">
              <w:rPr>
                <w:i/>
                <w:sz w:val="20"/>
                <w:szCs w:val="20"/>
              </w:rPr>
              <w:t>к-</w:t>
            </w:r>
            <w:proofErr w:type="gramEnd"/>
            <w:r w:rsidRPr="00F53722">
              <w:rPr>
                <w:i/>
                <w:sz w:val="20"/>
                <w:szCs w:val="20"/>
              </w:rPr>
              <w:t>, -</w:t>
            </w:r>
            <w:proofErr w:type="spellStart"/>
            <w:r w:rsidRPr="00F53722">
              <w:rPr>
                <w:i/>
                <w:sz w:val="20"/>
                <w:szCs w:val="20"/>
              </w:rPr>
              <w:t>щик</w:t>
            </w:r>
            <w:proofErr w:type="spellEnd"/>
            <w:r w:rsidRPr="00F53722">
              <w:rPr>
                <w:i/>
                <w:sz w:val="20"/>
                <w:szCs w:val="20"/>
              </w:rPr>
              <w:t>-, (-</w:t>
            </w:r>
            <w:proofErr w:type="spellStart"/>
            <w:r w:rsidRPr="00F53722">
              <w:rPr>
                <w:i/>
                <w:sz w:val="20"/>
                <w:szCs w:val="20"/>
              </w:rPr>
              <w:t>чиц</w:t>
            </w:r>
            <w:proofErr w:type="spellEnd"/>
            <w:r w:rsidRPr="00F53722">
              <w:rPr>
                <w:i/>
                <w:sz w:val="20"/>
                <w:szCs w:val="20"/>
              </w:rPr>
              <w:t xml:space="preserve">(а), </w:t>
            </w:r>
          </w:p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-</w:t>
            </w:r>
            <w:proofErr w:type="spellStart"/>
            <w:r w:rsidRPr="00F53722">
              <w:rPr>
                <w:i/>
                <w:sz w:val="20"/>
                <w:szCs w:val="20"/>
              </w:rPr>
              <w:t>щи</w:t>
            </w:r>
            <w:proofErr w:type="gramStart"/>
            <w:r w:rsidRPr="00F53722">
              <w:rPr>
                <w:i/>
                <w:sz w:val="20"/>
                <w:szCs w:val="20"/>
              </w:rPr>
              <w:t>ц</w:t>
            </w:r>
            <w:proofErr w:type="spellEnd"/>
            <w:r w:rsidRPr="00F53722">
              <w:rPr>
                <w:i/>
                <w:sz w:val="20"/>
                <w:szCs w:val="20"/>
              </w:rPr>
              <w:t>(</w:t>
            </w:r>
            <w:proofErr w:type="gramEnd"/>
            <w:r w:rsidRPr="00F53722">
              <w:rPr>
                <w:i/>
                <w:sz w:val="20"/>
                <w:szCs w:val="20"/>
              </w:rPr>
              <w:t>а).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произносить и писать суффиксы сущ.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Профессиональные слова с суффиксами ЩИК и  ЧИК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Таблица, карточки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Cs/>
                <w:sz w:val="20"/>
                <w:szCs w:val="20"/>
              </w:rPr>
            </w:pPr>
            <w:r w:rsidRPr="00F53722">
              <w:rPr>
                <w:iCs/>
                <w:sz w:val="20"/>
                <w:szCs w:val="20"/>
              </w:rPr>
              <w:t xml:space="preserve">Правописание суффиксов </w:t>
            </w:r>
          </w:p>
          <w:p w:rsidR="00AF7B1E" w:rsidRPr="00F53722" w:rsidRDefault="00AF7B1E" w:rsidP="00F53722">
            <w:pPr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-</w:t>
            </w:r>
            <w:proofErr w:type="spellStart"/>
            <w:r w:rsidRPr="00F53722">
              <w:rPr>
                <w:i/>
                <w:sz w:val="20"/>
                <w:szCs w:val="20"/>
              </w:rPr>
              <w:t>е</w:t>
            </w:r>
            <w:proofErr w:type="gramStart"/>
            <w:r w:rsidRPr="00F53722">
              <w:rPr>
                <w:i/>
                <w:sz w:val="20"/>
                <w:szCs w:val="20"/>
              </w:rPr>
              <w:t>к</w:t>
            </w:r>
            <w:proofErr w:type="spellEnd"/>
            <w:r w:rsidRPr="00F53722">
              <w:rPr>
                <w:i/>
                <w:sz w:val="20"/>
                <w:szCs w:val="20"/>
              </w:rPr>
              <w:t>-</w:t>
            </w:r>
            <w:proofErr w:type="gramEnd"/>
            <w:r w:rsidRPr="00F53722">
              <w:rPr>
                <w:i/>
                <w:sz w:val="20"/>
                <w:szCs w:val="20"/>
              </w:rPr>
              <w:t>, -</w:t>
            </w:r>
            <w:proofErr w:type="spellStart"/>
            <w:r w:rsidRPr="00F53722">
              <w:rPr>
                <w:i/>
                <w:sz w:val="20"/>
                <w:szCs w:val="20"/>
              </w:rPr>
              <w:t>ик</w:t>
            </w:r>
            <w:proofErr w:type="spellEnd"/>
            <w:r w:rsidRPr="00F53722">
              <w:rPr>
                <w:i/>
                <w:sz w:val="20"/>
                <w:szCs w:val="20"/>
              </w:rPr>
              <w:t>- (-чик-).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произносить и писать суффиксы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113-114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Cs/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Правописание </w:t>
            </w:r>
            <w:r w:rsidRPr="00F53722">
              <w:rPr>
                <w:i/>
                <w:sz w:val="20"/>
                <w:szCs w:val="20"/>
              </w:rPr>
              <w:t>не</w:t>
            </w:r>
            <w:r w:rsidRPr="00F53722">
              <w:rPr>
                <w:sz w:val="20"/>
                <w:szCs w:val="20"/>
              </w:rPr>
              <w:t xml:space="preserve"> с именем существительным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Различать имена сущ</w:t>
            </w:r>
            <w:proofErr w:type="gramStart"/>
            <w:r w:rsidRPr="00F53722">
              <w:rPr>
                <w:sz w:val="20"/>
                <w:szCs w:val="20"/>
              </w:rPr>
              <w:t>.с</w:t>
            </w:r>
            <w:proofErr w:type="gramEnd"/>
            <w:r w:rsidRPr="00F53722">
              <w:rPr>
                <w:sz w:val="20"/>
                <w:szCs w:val="20"/>
              </w:rPr>
              <w:t xml:space="preserve"> приставкой НЕ и отрицательной частицей НЕ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Уметь пользоваться существительными-синонимами с НЕ  и без Н</w:t>
            </w:r>
            <w:proofErr w:type="gramStart"/>
            <w:r w:rsidRPr="00F53722">
              <w:rPr>
                <w:sz w:val="20"/>
                <w:szCs w:val="20"/>
              </w:rPr>
              <w:t>Е(</w:t>
            </w:r>
            <w:proofErr w:type="gramEnd"/>
            <w:r w:rsidRPr="00F53722">
              <w:rPr>
                <w:sz w:val="20"/>
                <w:szCs w:val="20"/>
              </w:rPr>
              <w:t>антонимами)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Cs/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Имена существительные одушевлённые и неодушевлённые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Разграничива</w:t>
            </w:r>
            <w:r w:rsidRPr="00F53722">
              <w:rPr>
                <w:sz w:val="20"/>
                <w:szCs w:val="20"/>
              </w:rPr>
              <w:t>ть постоянные и непостоянные признаки сущ.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Осознавать необходимость  различения сущ. в целях правильного употребления в речи в формах родительного и винительного падежей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ставить вопросы к существительным, обозначающим животных, птиц, рыб, насекомых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Узнавать прием олицетворения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Схемы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презентации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iCs/>
                <w:sz w:val="20"/>
                <w:szCs w:val="20"/>
              </w:rPr>
            </w:pPr>
            <w:r w:rsidRPr="00F53722">
              <w:rPr>
                <w:i/>
                <w:iCs/>
                <w:sz w:val="20"/>
                <w:szCs w:val="20"/>
              </w:rPr>
              <w:t xml:space="preserve">РР Описание натюрморта по картине «Утренний натюрморт» </w:t>
            </w:r>
            <w:proofErr w:type="spellStart"/>
            <w:r w:rsidRPr="00F53722">
              <w:rPr>
                <w:i/>
                <w:iCs/>
                <w:sz w:val="20"/>
                <w:szCs w:val="20"/>
              </w:rPr>
              <w:t>К.С.Петрова-Водкина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учащихся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написании сочинения  нормы речевого этикета.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Связь с искусством, работа с репродукциями картин Сопоставление способов отражения действительности красками и </w:t>
            </w:r>
            <w:proofErr w:type="spellStart"/>
            <w:r w:rsidRPr="00F53722">
              <w:rPr>
                <w:sz w:val="20"/>
                <w:szCs w:val="20"/>
              </w:rPr>
              <w:t>худ</w:t>
            </w:r>
            <w:proofErr w:type="gramStart"/>
            <w:r w:rsidRPr="00F53722">
              <w:rPr>
                <w:sz w:val="20"/>
                <w:szCs w:val="20"/>
              </w:rPr>
              <w:t>.с</w:t>
            </w:r>
            <w:proofErr w:type="gramEnd"/>
            <w:r w:rsidRPr="00F53722">
              <w:rPr>
                <w:sz w:val="20"/>
                <w:szCs w:val="20"/>
              </w:rPr>
              <w:t>ловом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Cs/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Имена существительные нарицательные и собственные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Урок-повторение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Определять морфологические признаки имени </w:t>
            </w:r>
            <w:proofErr w:type="spellStart"/>
            <w:r w:rsidRPr="00F53722">
              <w:rPr>
                <w:sz w:val="20"/>
                <w:szCs w:val="20"/>
              </w:rPr>
              <w:t>сущест</w:t>
            </w:r>
            <w:proofErr w:type="spellEnd"/>
            <w:r w:rsidRPr="00F53722">
              <w:rPr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Прописная буква в именах собственных.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Использование кавычек в названиях книг, газет</w:t>
            </w:r>
            <w:proofErr w:type="gramStart"/>
            <w:r w:rsidRPr="00F53722">
              <w:rPr>
                <w:sz w:val="20"/>
                <w:szCs w:val="20"/>
              </w:rPr>
              <w:t xml:space="preserve"> ,</w:t>
            </w:r>
            <w:proofErr w:type="gramEnd"/>
            <w:r w:rsidRPr="00F53722">
              <w:rPr>
                <w:sz w:val="20"/>
                <w:szCs w:val="20"/>
              </w:rPr>
              <w:t xml:space="preserve"> журналов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Опознавать имена сущ. среди слов другой части речи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употреблять в речи собственные имена сущ.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Индив</w:t>
            </w:r>
            <w:proofErr w:type="spellEnd"/>
            <w:r w:rsidRPr="00F53722">
              <w:rPr>
                <w:sz w:val="20"/>
                <w:szCs w:val="20"/>
              </w:rPr>
              <w:t>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</w:t>
            </w:r>
            <w:r w:rsidRPr="00F53722">
              <w:rPr>
                <w:sz w:val="20"/>
                <w:szCs w:val="20"/>
              </w:rPr>
              <w:t>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Cs/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Род имён существительных</w:t>
            </w:r>
            <w:r>
              <w:rPr>
                <w:sz w:val="20"/>
                <w:szCs w:val="20"/>
              </w:rPr>
              <w:t xml:space="preserve">. </w:t>
            </w:r>
            <w:r w:rsidRPr="00F53722">
              <w:rPr>
                <w:iCs/>
                <w:sz w:val="20"/>
                <w:szCs w:val="20"/>
              </w:rPr>
              <w:t>Ь после шипящих на конце имен существительных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Урок-повторение и систематизации </w:t>
            </w:r>
            <w:proofErr w:type="gramStart"/>
            <w:r w:rsidRPr="00F53722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род имен сущ. по значению, по различным формальным признакам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употреблять в речи  сущ.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Согласовывать в роде имена прил., глаголы </w:t>
            </w:r>
            <w:proofErr w:type="spellStart"/>
            <w:r w:rsidRPr="00F53722">
              <w:rPr>
                <w:sz w:val="20"/>
                <w:szCs w:val="20"/>
              </w:rPr>
              <w:t>прош</w:t>
            </w:r>
            <w:proofErr w:type="gramStart"/>
            <w:r w:rsidRPr="00F53722">
              <w:rPr>
                <w:sz w:val="20"/>
                <w:szCs w:val="20"/>
              </w:rPr>
              <w:t>.в</w:t>
            </w:r>
            <w:proofErr w:type="gramEnd"/>
            <w:r w:rsidRPr="00F53722">
              <w:rPr>
                <w:sz w:val="20"/>
                <w:szCs w:val="20"/>
              </w:rPr>
              <w:t>ремени,порядковые</w:t>
            </w:r>
            <w:proofErr w:type="spellEnd"/>
            <w:r w:rsidRPr="00F53722">
              <w:rPr>
                <w:sz w:val="20"/>
                <w:szCs w:val="20"/>
              </w:rPr>
              <w:t xml:space="preserve"> числительные , мест. с именами сущ.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презентация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color w:val="000080"/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3310AF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3310AF">
              <w:rPr>
                <w:i/>
                <w:sz w:val="20"/>
                <w:szCs w:val="20"/>
              </w:rPr>
              <w:t>РР Описание помещения (интерьер комнаты).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учащихся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написании сочинения  нормы речевого этикета.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Связь с искусством, работа с репродукциями картин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</w:p>
          <w:p w:rsidR="00AF7B1E" w:rsidRPr="00F53722" w:rsidRDefault="00AF7B1E" w:rsidP="00F53722">
            <w:pPr>
              <w:snapToGrid w:val="0"/>
              <w:rPr>
                <w:iCs/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Имена существительные общего рода.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род имен сущ. по значению, по различным формальным признакам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употреблять в речи  сущ</w:t>
            </w:r>
            <w:proofErr w:type="gramStart"/>
            <w:r w:rsidRPr="00F53722">
              <w:rPr>
                <w:sz w:val="20"/>
                <w:szCs w:val="20"/>
              </w:rPr>
              <w:t>.о</w:t>
            </w:r>
            <w:proofErr w:type="gramEnd"/>
            <w:r w:rsidRPr="00F53722">
              <w:rPr>
                <w:sz w:val="20"/>
                <w:szCs w:val="20"/>
              </w:rPr>
              <w:t>бщего рода и несклоняемые сущ.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Согласовывать в роде имена прил., глаголы </w:t>
            </w:r>
            <w:proofErr w:type="spellStart"/>
            <w:r w:rsidRPr="00F53722">
              <w:rPr>
                <w:sz w:val="20"/>
                <w:szCs w:val="20"/>
              </w:rPr>
              <w:t>прош</w:t>
            </w:r>
            <w:proofErr w:type="gramStart"/>
            <w:r w:rsidRPr="00F53722">
              <w:rPr>
                <w:sz w:val="20"/>
                <w:szCs w:val="20"/>
              </w:rPr>
              <w:t>.в</w:t>
            </w:r>
            <w:proofErr w:type="gramEnd"/>
            <w:r w:rsidRPr="00F53722">
              <w:rPr>
                <w:sz w:val="20"/>
                <w:szCs w:val="20"/>
              </w:rPr>
              <w:t>ремени</w:t>
            </w:r>
            <w:proofErr w:type="spellEnd"/>
            <w:r w:rsidRPr="00F53722">
              <w:rPr>
                <w:sz w:val="20"/>
                <w:szCs w:val="20"/>
              </w:rPr>
              <w:t>,</w:t>
            </w:r>
            <w:r w:rsidR="00500068">
              <w:rPr>
                <w:sz w:val="20"/>
                <w:szCs w:val="20"/>
              </w:rPr>
              <w:t xml:space="preserve"> </w:t>
            </w:r>
            <w:r w:rsidRPr="00F53722">
              <w:rPr>
                <w:sz w:val="20"/>
                <w:szCs w:val="20"/>
              </w:rPr>
              <w:t>порядковые числительные , мест. с именами сущ.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Род несклоняемых существительных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Склонение имён существительных</w:t>
            </w:r>
            <w:r>
              <w:rPr>
                <w:sz w:val="20"/>
                <w:szCs w:val="20"/>
              </w:rPr>
              <w:t xml:space="preserve">. </w:t>
            </w:r>
            <w:r w:rsidRPr="00F53722">
              <w:rPr>
                <w:sz w:val="20"/>
                <w:szCs w:val="20"/>
              </w:rPr>
              <w:t>Разносклоняемые имена существительные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склонение имен сущ.</w:t>
            </w:r>
            <w:r w:rsidR="00500068">
              <w:rPr>
                <w:sz w:val="20"/>
                <w:szCs w:val="20"/>
              </w:rPr>
              <w:t xml:space="preserve"> </w:t>
            </w:r>
            <w:r w:rsidRPr="00F53722">
              <w:rPr>
                <w:sz w:val="20"/>
                <w:szCs w:val="20"/>
              </w:rPr>
              <w:t>Правильно употреблять в речи разносклоняемые имена сущ.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индивидуально, в группе и коллективно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068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Образовывать нужные падежные формы сущ. и правильно употреблять их в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Образовывать мн</w:t>
            </w:r>
            <w:proofErr w:type="gramStart"/>
            <w:r w:rsidRPr="00F53722">
              <w:rPr>
                <w:sz w:val="20"/>
                <w:szCs w:val="20"/>
              </w:rPr>
              <w:t>.ч</w:t>
            </w:r>
            <w:proofErr w:type="gramEnd"/>
            <w:r w:rsidRPr="00F53722">
              <w:rPr>
                <w:sz w:val="20"/>
                <w:szCs w:val="20"/>
              </w:rPr>
              <w:t>исло имен сущ. и употреблять их в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уч-ся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Образовывать нужные падежные формы сущ. и правильно употреблять их в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Проверя</w:t>
            </w:r>
            <w:r w:rsidR="007C7B4D">
              <w:rPr>
                <w:sz w:val="20"/>
                <w:szCs w:val="20"/>
              </w:rPr>
              <w:t xml:space="preserve">ть написание безударных </w:t>
            </w:r>
            <w:proofErr w:type="spellStart"/>
            <w:r w:rsidR="007C7B4D">
              <w:rPr>
                <w:sz w:val="20"/>
                <w:szCs w:val="20"/>
              </w:rPr>
              <w:t>пад</w:t>
            </w:r>
            <w:proofErr w:type="gramStart"/>
            <w:r w:rsidR="007C7B4D">
              <w:rPr>
                <w:sz w:val="20"/>
                <w:szCs w:val="20"/>
              </w:rPr>
              <w:t>.</w:t>
            </w:r>
            <w:r w:rsidRPr="00F53722">
              <w:rPr>
                <w:sz w:val="20"/>
                <w:szCs w:val="20"/>
              </w:rPr>
              <w:t>о</w:t>
            </w:r>
            <w:proofErr w:type="gramEnd"/>
            <w:r w:rsidRPr="00F53722">
              <w:rPr>
                <w:sz w:val="20"/>
                <w:szCs w:val="20"/>
              </w:rPr>
              <w:t>кончаний</w:t>
            </w:r>
            <w:proofErr w:type="spellEnd"/>
            <w:r w:rsidRPr="00F53722">
              <w:rPr>
                <w:sz w:val="20"/>
                <w:szCs w:val="20"/>
              </w:rPr>
              <w:t xml:space="preserve"> сущ.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со словарями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презентация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7C7B4D" w:rsidRPr="00F53722" w:rsidTr="008E2145">
        <w:trPr>
          <w:gridAfter w:val="1"/>
          <w:wAfter w:w="15" w:type="dxa"/>
          <w:trHeight w:val="20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Default="007C7B4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D" w:rsidRDefault="007C7B4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Правописание О</w:t>
            </w:r>
            <w:proofErr w:type="gramStart"/>
            <w:r w:rsidRPr="00F537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F53722">
              <w:rPr>
                <w:sz w:val="20"/>
                <w:szCs w:val="20"/>
              </w:rPr>
              <w:t>Е в окончаниях  существительных после шипящих и Ц</w:t>
            </w:r>
            <w:r>
              <w:rPr>
                <w:sz w:val="20"/>
                <w:szCs w:val="20"/>
              </w:rPr>
              <w:t xml:space="preserve">. </w:t>
            </w:r>
            <w:r w:rsidRPr="00F53722">
              <w:rPr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Проверять написание безударных падежных окончаний сущ.</w:t>
            </w:r>
          </w:p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Выполнять морфологический разбор сущ.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</w:t>
            </w:r>
            <w:r w:rsidRPr="00F53722">
              <w:rPr>
                <w:sz w:val="20"/>
                <w:szCs w:val="20"/>
              </w:rPr>
              <w:t>ким словарем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Образовывать нужные падежные формы сущ. и правильно употреблять их в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.к</w:t>
            </w:r>
            <w:proofErr w:type="gramEnd"/>
            <w:r w:rsidRPr="00F53722">
              <w:rPr>
                <w:sz w:val="20"/>
                <w:szCs w:val="20"/>
              </w:rPr>
              <w:t>арточки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презентация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B4D" w:rsidRPr="001160BA" w:rsidRDefault="007C7B4D" w:rsidP="001160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4D" w:rsidRPr="001160BA" w:rsidRDefault="007C7B4D" w:rsidP="001160BA">
            <w:pPr>
              <w:rPr>
                <w:sz w:val="20"/>
                <w:szCs w:val="20"/>
              </w:rPr>
            </w:pPr>
          </w:p>
        </w:tc>
      </w:tr>
      <w:tr w:rsidR="007C7B4D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Default="007C7B4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D" w:rsidRDefault="007C7B4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Pr="003310AF" w:rsidRDefault="007C7B4D" w:rsidP="00F53722">
            <w:pPr>
              <w:snapToGrid w:val="0"/>
              <w:rPr>
                <w:sz w:val="20"/>
                <w:szCs w:val="20"/>
              </w:rPr>
            </w:pPr>
            <w:r w:rsidRPr="003310AF">
              <w:rPr>
                <w:i/>
                <w:sz w:val="20"/>
                <w:szCs w:val="20"/>
              </w:rPr>
              <w:t>РР Сочинение-описание архитектурного памятника</w:t>
            </w:r>
            <w:r w:rsidRPr="003310AF">
              <w:rPr>
                <w:sz w:val="20"/>
                <w:szCs w:val="20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уч-ся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написании сочинения  нормы речевого этикета.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F53722">
              <w:rPr>
                <w:sz w:val="20"/>
                <w:szCs w:val="20"/>
              </w:rPr>
              <w:t>изученного</w:t>
            </w:r>
            <w:proofErr w:type="gramEnd"/>
            <w:r w:rsidRPr="00F53722">
              <w:rPr>
                <w:sz w:val="20"/>
                <w:szCs w:val="20"/>
              </w:rPr>
              <w:t xml:space="preserve"> по теме «Имя существительное как часть речи». Тестовые 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Систематизировать знания  по теме «Имя сущ.»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в группе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Расширить словарный запас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Контрольный диктант с грамматическим заданием</w:t>
            </w:r>
            <w:r>
              <w:rPr>
                <w:i/>
                <w:sz w:val="20"/>
                <w:szCs w:val="20"/>
              </w:rPr>
              <w:t>№5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</w:t>
            </w:r>
            <w:r w:rsidRPr="00F53722">
              <w:rPr>
                <w:sz w:val="20"/>
                <w:szCs w:val="20"/>
              </w:rPr>
              <w:t>ции знаний, диктант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Систематизировать знания  по теме «Имя сущ.»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индивидуально,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выполнять грамматическое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систематизировать знания по определенной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диктант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 w:rsidRPr="00F53722">
              <w:rPr>
                <w:b/>
                <w:sz w:val="20"/>
                <w:szCs w:val="20"/>
              </w:rPr>
              <w:t>Имя прилагательное</w:t>
            </w:r>
          </w:p>
          <w:p w:rsidR="00500068" w:rsidRPr="00F53722" w:rsidRDefault="00500068" w:rsidP="00F53722">
            <w:pPr>
              <w:snapToGrid w:val="0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 w:rsidRPr="00F53722">
              <w:rPr>
                <w:sz w:val="20"/>
                <w:szCs w:val="20"/>
                <w:u w:val="single"/>
              </w:rPr>
              <w:t>Имя прилагательное</w:t>
            </w:r>
            <w:r w:rsidRPr="00F53722">
              <w:rPr>
                <w:sz w:val="20"/>
                <w:szCs w:val="20"/>
              </w:rPr>
              <w:t xml:space="preserve"> как часть речи. Общее грамматическое значение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Вводный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Расширить знания о значении и основных грамматических признаках имени прилагательного</w:t>
            </w:r>
          </w:p>
          <w:p w:rsidR="00500068" w:rsidRPr="00F53722" w:rsidRDefault="00500068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Осмыслить понятие «признак предмета»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b/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Сочинени</w:t>
            </w:r>
            <w:proofErr w:type="gramStart"/>
            <w:r w:rsidRPr="00F53722">
              <w:rPr>
                <w:i/>
                <w:sz w:val="20"/>
                <w:szCs w:val="20"/>
              </w:rPr>
              <w:t>е-</w:t>
            </w:r>
            <w:proofErr w:type="gramEnd"/>
            <w:r w:rsidRPr="00F53722">
              <w:rPr>
                <w:i/>
                <w:sz w:val="20"/>
                <w:szCs w:val="20"/>
              </w:rPr>
              <w:t xml:space="preserve"> описание внешности человека «Рассказ о друге»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уч-ся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написании сочинения  нормы речевого этикета.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Связь с искусством, работа с репродукциями картин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1160BA" w:rsidRDefault="00AF7B1E" w:rsidP="001160BA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Прилагательные качественные, относительные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Осмыслить понятие «признак предмета»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 и индивидуально, по карточке и у доски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Сопоставлять морфологические признаки прил. И сущ.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Притяжательные имена прилагательные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Определять принадлежность </w:t>
            </w:r>
            <w:proofErr w:type="spellStart"/>
            <w:r w:rsidRPr="00F53722">
              <w:rPr>
                <w:sz w:val="20"/>
                <w:szCs w:val="20"/>
              </w:rPr>
              <w:t>прилаг</w:t>
            </w:r>
            <w:proofErr w:type="spellEnd"/>
            <w:r w:rsidRPr="00F53722">
              <w:rPr>
                <w:sz w:val="20"/>
                <w:szCs w:val="20"/>
              </w:rPr>
              <w:t xml:space="preserve">. К одному из типов разрядов </w:t>
            </w:r>
            <w:proofErr w:type="spellStart"/>
            <w:r w:rsidRPr="00F53722">
              <w:rPr>
                <w:sz w:val="20"/>
                <w:szCs w:val="20"/>
              </w:rPr>
              <w:t>прилаг</w:t>
            </w:r>
            <w:proofErr w:type="spellEnd"/>
            <w:r w:rsidRPr="00F53722">
              <w:rPr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C527A1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группе и </w:t>
            </w:r>
            <w:r w:rsidR="00AF7B1E" w:rsidRPr="00F53722">
              <w:rPr>
                <w:sz w:val="20"/>
                <w:szCs w:val="20"/>
              </w:rPr>
              <w:t>индивидуально, по карточке и у доски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Сопоставлять морфологические признаки прил. И сущ.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Индзадания</w:t>
            </w:r>
            <w:proofErr w:type="spellEnd"/>
            <w:r w:rsidRPr="00F53722">
              <w:rPr>
                <w:sz w:val="20"/>
                <w:szCs w:val="20"/>
              </w:rPr>
              <w:t>, карточки, таблица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Согласование имени прилагательного с именем существительным.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Разграничивать постоянные и непостоянные морфологические признаки </w:t>
            </w:r>
            <w:proofErr w:type="spellStart"/>
            <w:r w:rsidRPr="00F53722">
              <w:rPr>
                <w:sz w:val="20"/>
                <w:szCs w:val="20"/>
              </w:rPr>
              <w:t>прилаг</w:t>
            </w:r>
            <w:proofErr w:type="spellEnd"/>
            <w:r w:rsidRPr="00F53722">
              <w:rPr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 и индивидуально, по карточке и у доски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Сопоставлять морфологические признаки прил. И сущ.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Имена прилагательные полные и краткие. Особенности значения, изменения.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синтаксическую роль в тексте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 и индивидуально, по карточке и у доски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Сопоставлять </w:t>
            </w:r>
            <w:r w:rsidR="00F30E34">
              <w:rPr>
                <w:sz w:val="20"/>
                <w:szCs w:val="20"/>
              </w:rPr>
              <w:t>морфологические признаки прил. и</w:t>
            </w:r>
            <w:r w:rsidRPr="00F53722">
              <w:rPr>
                <w:sz w:val="20"/>
                <w:szCs w:val="20"/>
              </w:rPr>
              <w:t xml:space="preserve"> сущ.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Правописание кратких прилагательных с основой на шипящую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Определять </w:t>
            </w:r>
            <w:proofErr w:type="spellStart"/>
            <w:r w:rsidRPr="00F53722">
              <w:rPr>
                <w:sz w:val="20"/>
                <w:szCs w:val="20"/>
              </w:rPr>
              <w:t>морф</w:t>
            </w:r>
            <w:proofErr w:type="gramStart"/>
            <w:r w:rsidRPr="00F53722">
              <w:rPr>
                <w:sz w:val="20"/>
                <w:szCs w:val="20"/>
              </w:rPr>
              <w:t>.п</w:t>
            </w:r>
            <w:proofErr w:type="gramEnd"/>
            <w:r w:rsidRPr="00F53722">
              <w:rPr>
                <w:sz w:val="20"/>
                <w:szCs w:val="20"/>
              </w:rPr>
              <w:t>ризнаки</w:t>
            </w:r>
            <w:proofErr w:type="spellEnd"/>
            <w:r w:rsidRPr="00F53722">
              <w:rPr>
                <w:sz w:val="20"/>
                <w:szCs w:val="20"/>
              </w:rPr>
              <w:t xml:space="preserve"> краткого </w:t>
            </w:r>
            <w:proofErr w:type="spellStart"/>
            <w:r w:rsidRPr="00F53722">
              <w:rPr>
                <w:sz w:val="20"/>
                <w:szCs w:val="20"/>
              </w:rPr>
              <w:t>прилаг</w:t>
            </w:r>
            <w:proofErr w:type="spellEnd"/>
            <w:r w:rsidRPr="00F53722">
              <w:rPr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Образовывать краткие прилагательные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Сопоставление правил правописания Ь после шипящих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Степени сравнения качественных имён прилагательных. Сравнительная степень имени прилагательного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500068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Образовывать степи сравнения </w:t>
            </w:r>
            <w:proofErr w:type="spellStart"/>
            <w:r w:rsidRPr="00F53722">
              <w:rPr>
                <w:sz w:val="20"/>
                <w:szCs w:val="20"/>
              </w:rPr>
              <w:t>прил.</w:t>
            </w:r>
            <w:proofErr w:type="gramStart"/>
            <w:r w:rsidRPr="00F53722">
              <w:rPr>
                <w:sz w:val="20"/>
                <w:szCs w:val="20"/>
              </w:rPr>
              <w:t>,п</w:t>
            </w:r>
            <w:proofErr w:type="gramEnd"/>
            <w:r w:rsidRPr="00F53722">
              <w:rPr>
                <w:sz w:val="20"/>
                <w:szCs w:val="20"/>
              </w:rPr>
              <w:t>равильно</w:t>
            </w:r>
            <w:proofErr w:type="spellEnd"/>
            <w:r w:rsidRPr="00F53722">
              <w:rPr>
                <w:sz w:val="20"/>
                <w:szCs w:val="20"/>
              </w:rPr>
              <w:t xml:space="preserve"> употреблять их в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Образовывать степи сравнения </w:t>
            </w:r>
            <w:proofErr w:type="spellStart"/>
            <w:r w:rsidRPr="00F53722">
              <w:rPr>
                <w:sz w:val="20"/>
                <w:szCs w:val="20"/>
              </w:rPr>
              <w:t>прил.</w:t>
            </w:r>
            <w:proofErr w:type="gramStart"/>
            <w:r w:rsidRPr="00F53722">
              <w:rPr>
                <w:sz w:val="20"/>
                <w:szCs w:val="20"/>
              </w:rPr>
              <w:t>,п</w:t>
            </w:r>
            <w:proofErr w:type="gramEnd"/>
            <w:r w:rsidRPr="00F53722">
              <w:rPr>
                <w:sz w:val="20"/>
                <w:szCs w:val="20"/>
              </w:rPr>
              <w:t>равильно</w:t>
            </w:r>
            <w:proofErr w:type="spellEnd"/>
            <w:r w:rsidRPr="00F53722">
              <w:rPr>
                <w:sz w:val="20"/>
                <w:szCs w:val="20"/>
              </w:rPr>
              <w:t xml:space="preserve"> употреблять их в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Сопоставлять морфологические признаки прил. И сущ.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Превосходная степень имени прилагательного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500068" w:rsidP="00C527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</w:t>
            </w:r>
            <w:r w:rsidR="00C527A1">
              <w:rPr>
                <w:sz w:val="20"/>
                <w:szCs w:val="20"/>
              </w:rPr>
              <w:t>а</w:t>
            </w:r>
            <w:r w:rsidR="00AF7B1E" w:rsidRPr="00F53722">
              <w:rPr>
                <w:sz w:val="20"/>
                <w:szCs w:val="20"/>
              </w:rPr>
              <w:t>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произносить имена прил. В различных степенях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произносить имена прил. В различных степенях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Распознавать различные степени прил.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Словообразование и правописание имён прилагательных. Суффиксальный способ образования имен прилагательных. Правописание Н-НН в именах прилагательных</w:t>
            </w:r>
          </w:p>
          <w:p w:rsidR="00A64869" w:rsidRDefault="00A64869" w:rsidP="00F53722">
            <w:pPr>
              <w:snapToGrid w:val="0"/>
              <w:rPr>
                <w:sz w:val="20"/>
                <w:szCs w:val="20"/>
              </w:rPr>
            </w:pPr>
          </w:p>
          <w:p w:rsidR="00A64869" w:rsidRPr="00F53722" w:rsidRDefault="00A64869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C527A1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Усвоить правила правописания Н и</w:t>
            </w:r>
            <w:r w:rsidR="00C527A1">
              <w:rPr>
                <w:sz w:val="20"/>
                <w:szCs w:val="20"/>
              </w:rPr>
              <w:t xml:space="preserve"> </w:t>
            </w:r>
            <w:r w:rsidRPr="00F53722">
              <w:rPr>
                <w:sz w:val="20"/>
                <w:szCs w:val="20"/>
              </w:rPr>
              <w:t xml:space="preserve">НН в суффиксах </w:t>
            </w:r>
            <w:proofErr w:type="spellStart"/>
            <w:r w:rsidRPr="00F53722">
              <w:rPr>
                <w:sz w:val="20"/>
                <w:szCs w:val="20"/>
              </w:rPr>
              <w:t>прилагательн</w:t>
            </w:r>
            <w:proofErr w:type="spellEnd"/>
            <w:r w:rsidRPr="00F53722">
              <w:rPr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Образовывать </w:t>
            </w:r>
            <w:proofErr w:type="spellStart"/>
            <w:r w:rsidRPr="00F53722">
              <w:rPr>
                <w:sz w:val="20"/>
                <w:szCs w:val="20"/>
              </w:rPr>
              <w:t>прилаг</w:t>
            </w:r>
            <w:proofErr w:type="gramStart"/>
            <w:r w:rsidRPr="00F53722">
              <w:rPr>
                <w:sz w:val="20"/>
                <w:szCs w:val="20"/>
              </w:rPr>
              <w:t>.р</w:t>
            </w:r>
            <w:proofErr w:type="gramEnd"/>
            <w:r w:rsidRPr="00F53722">
              <w:rPr>
                <w:sz w:val="20"/>
                <w:szCs w:val="20"/>
              </w:rPr>
              <w:t>азличными</w:t>
            </w:r>
            <w:proofErr w:type="spellEnd"/>
            <w:r w:rsidRPr="00F53722">
              <w:rPr>
                <w:sz w:val="20"/>
                <w:szCs w:val="20"/>
              </w:rPr>
              <w:t xml:space="preserve"> способами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Приставочный способ образования имен прилагательных. Правописание </w:t>
            </w:r>
            <w:r w:rsidRPr="00F53722">
              <w:rPr>
                <w:i/>
                <w:sz w:val="20"/>
                <w:szCs w:val="20"/>
              </w:rPr>
              <w:t>не</w:t>
            </w:r>
            <w:r w:rsidRPr="00F53722">
              <w:rPr>
                <w:sz w:val="20"/>
                <w:szCs w:val="20"/>
              </w:rPr>
              <w:t xml:space="preserve"> с прилагательными.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C527A1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Уметь обозначать на письме и употреблять в речи прил.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употреблять в речи прил.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Правописание сложных имен прилагательных</w:t>
            </w:r>
            <w:r>
              <w:rPr>
                <w:sz w:val="20"/>
                <w:szCs w:val="20"/>
              </w:rPr>
              <w:t>.</w:t>
            </w:r>
            <w:r w:rsidRPr="00F53722">
              <w:rPr>
                <w:sz w:val="20"/>
                <w:szCs w:val="20"/>
              </w:rPr>
              <w:t xml:space="preserve"> Морфологический разбор имени прилагательного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C527A1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Выучить правила правописания сложных пил.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Выполнять морфологический разбор </w:t>
            </w:r>
            <w:proofErr w:type="spellStart"/>
            <w:r w:rsidRPr="00F53722">
              <w:rPr>
                <w:sz w:val="20"/>
                <w:szCs w:val="20"/>
              </w:rPr>
              <w:t>прилаг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Знать дефисное написание имен прил.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употреблять в речи прил.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 xml:space="preserve">РР Описание  натюрморта по картине Ф.П.Толстого «Букет цветов, бабочка и птичка»,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 уч-ся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написании сочинения  нормы речевого этикета.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Связь с искусством, работа с репродукциями картин</w:t>
            </w:r>
          </w:p>
          <w:p w:rsidR="00F30E34" w:rsidRPr="00F53722" w:rsidRDefault="00F30E34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Репродукция картины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интернет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Повторение по теме «Имя прилагательное»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C527A1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Уроки совершенствования </w:t>
            </w:r>
            <w:r w:rsidR="00C527A1">
              <w:rPr>
                <w:sz w:val="20"/>
                <w:szCs w:val="20"/>
              </w:rPr>
              <w:t>ЗУН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</w:t>
            </w:r>
            <w:r w:rsidRPr="00F53722">
              <w:rPr>
                <w:sz w:val="20"/>
                <w:szCs w:val="20"/>
              </w:rPr>
              <w:t xml:space="preserve">ция сведений о </w:t>
            </w:r>
            <w:proofErr w:type="spellStart"/>
            <w:r w:rsidRPr="00F53722">
              <w:rPr>
                <w:sz w:val="20"/>
                <w:szCs w:val="20"/>
              </w:rPr>
              <w:t>прилаг</w:t>
            </w:r>
            <w:proofErr w:type="spellEnd"/>
            <w:r w:rsidRPr="00F53722">
              <w:rPr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Умение работать с интерактивной доской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употреблять в речи прил.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643463" w:rsidRDefault="00AF7B1E" w:rsidP="0064346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643463" w:rsidRDefault="00AF7B1E" w:rsidP="00643463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Контрольный диктант с грамматическим заданием</w:t>
            </w:r>
            <w:r>
              <w:rPr>
                <w:i/>
                <w:sz w:val="20"/>
                <w:szCs w:val="20"/>
              </w:rPr>
              <w:t xml:space="preserve"> №6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диктант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</w:t>
            </w:r>
            <w:r w:rsidRPr="00F53722">
              <w:rPr>
                <w:sz w:val="20"/>
                <w:szCs w:val="20"/>
              </w:rPr>
              <w:t xml:space="preserve">ция сведений о </w:t>
            </w:r>
            <w:proofErr w:type="spellStart"/>
            <w:r w:rsidRPr="00F53722">
              <w:rPr>
                <w:sz w:val="20"/>
                <w:szCs w:val="20"/>
              </w:rPr>
              <w:t>прилаг</w:t>
            </w:r>
            <w:proofErr w:type="spellEnd"/>
            <w:r w:rsidRPr="00F53722">
              <w:rPr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с грамматическим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употреблять в письменной речи прил.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Грамматич</w:t>
            </w:r>
            <w:proofErr w:type="spellEnd"/>
            <w:r w:rsidRPr="00F53722">
              <w:rPr>
                <w:sz w:val="20"/>
                <w:szCs w:val="20"/>
              </w:rPr>
              <w:t>.</w:t>
            </w:r>
            <w:r w:rsidR="00C527A1">
              <w:rPr>
                <w:sz w:val="20"/>
                <w:szCs w:val="20"/>
              </w:rPr>
              <w:t xml:space="preserve"> </w:t>
            </w:r>
            <w:r w:rsidRPr="00F53722">
              <w:rPr>
                <w:sz w:val="20"/>
                <w:szCs w:val="20"/>
              </w:rPr>
              <w:t>задание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869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 w:rsidRPr="00F53722">
              <w:rPr>
                <w:b/>
                <w:sz w:val="20"/>
                <w:szCs w:val="20"/>
              </w:rPr>
              <w:t>Глагол</w:t>
            </w:r>
          </w:p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 w:rsidRPr="00F5372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  <w:u w:val="single"/>
              </w:rPr>
              <w:t>Глагол</w:t>
            </w:r>
            <w:r w:rsidRPr="00F53722">
              <w:rPr>
                <w:sz w:val="20"/>
                <w:szCs w:val="20"/>
              </w:rPr>
              <w:t xml:space="preserve"> как часть речи. Общее грамматическое значение действия предмета.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Вводный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Расширить знания о значении и грамм</w:t>
            </w:r>
            <w:proofErr w:type="gramStart"/>
            <w:r w:rsidRPr="00F53722">
              <w:rPr>
                <w:sz w:val="20"/>
                <w:szCs w:val="20"/>
              </w:rPr>
              <w:t>.</w:t>
            </w:r>
            <w:proofErr w:type="gramEnd"/>
            <w:r w:rsidRPr="00F53722">
              <w:rPr>
                <w:sz w:val="20"/>
                <w:szCs w:val="20"/>
              </w:rPr>
              <w:t xml:space="preserve"> </w:t>
            </w:r>
            <w:proofErr w:type="gramStart"/>
            <w:r w:rsidRPr="00F53722">
              <w:rPr>
                <w:sz w:val="20"/>
                <w:szCs w:val="20"/>
              </w:rPr>
              <w:t>п</w:t>
            </w:r>
            <w:proofErr w:type="gramEnd"/>
            <w:r w:rsidRPr="00F53722">
              <w:rPr>
                <w:sz w:val="20"/>
                <w:szCs w:val="20"/>
              </w:rPr>
              <w:t>ризнаках глаголов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группах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Осмыслить понятие «действие» в широком смысле этого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Правописание </w:t>
            </w:r>
            <w:r w:rsidRPr="00F53722">
              <w:rPr>
                <w:i/>
                <w:sz w:val="20"/>
                <w:szCs w:val="20"/>
              </w:rPr>
              <w:t>не</w:t>
            </w:r>
            <w:r w:rsidRPr="00F53722">
              <w:rPr>
                <w:sz w:val="20"/>
                <w:szCs w:val="20"/>
              </w:rPr>
              <w:t xml:space="preserve"> с глаголами.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Default="00C527A1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Разграничива</w:t>
            </w:r>
            <w:r w:rsidR="00AF7B1E" w:rsidRPr="00F53722">
              <w:rPr>
                <w:sz w:val="20"/>
                <w:szCs w:val="20"/>
              </w:rPr>
              <w:t xml:space="preserve">ть </w:t>
            </w:r>
            <w:proofErr w:type="gramStart"/>
            <w:r w:rsidR="00AF7B1E" w:rsidRPr="00F53722">
              <w:rPr>
                <w:sz w:val="20"/>
                <w:szCs w:val="20"/>
              </w:rPr>
              <w:t>постоянные</w:t>
            </w:r>
            <w:proofErr w:type="gramEnd"/>
            <w:r w:rsidR="00AF7B1E" w:rsidRPr="00F53722">
              <w:rPr>
                <w:sz w:val="20"/>
                <w:szCs w:val="20"/>
              </w:rPr>
              <w:t xml:space="preserve"> и непостоянные морфолог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.признаки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группах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Осмыслить понятие «действие» в широком смысле этого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Default="00AF7B1E" w:rsidP="00A0364D">
            <w:pPr>
              <w:pStyle w:val="af0"/>
              <w:rPr>
                <w:rFonts w:ascii="Times New Roman" w:hAnsi="Times New Roman"/>
              </w:rPr>
            </w:pPr>
            <w:r w:rsidRPr="00E83AF2">
              <w:rPr>
                <w:rFonts w:ascii="Times New Roman" w:hAnsi="Times New Roman"/>
              </w:rPr>
              <w:t xml:space="preserve">Инфинитив. Правописание </w:t>
            </w:r>
            <w:proofErr w:type="gramStart"/>
            <w:r w:rsidRPr="00E83AF2">
              <w:rPr>
                <w:rFonts w:ascii="Times New Roman" w:hAnsi="Times New Roman"/>
              </w:rPr>
              <w:t>-</w:t>
            </w:r>
            <w:proofErr w:type="spellStart"/>
            <w:r w:rsidRPr="00E83AF2">
              <w:rPr>
                <w:rFonts w:ascii="Times New Roman" w:hAnsi="Times New Roman"/>
                <w:i/>
              </w:rPr>
              <w:t>т</w:t>
            </w:r>
            <w:proofErr w:type="gramEnd"/>
            <w:r w:rsidRPr="00E83AF2">
              <w:rPr>
                <w:rFonts w:ascii="Times New Roman" w:hAnsi="Times New Roman"/>
                <w:i/>
              </w:rPr>
              <w:t>ся</w:t>
            </w:r>
            <w:proofErr w:type="spellEnd"/>
            <w:r w:rsidRPr="00E83AF2">
              <w:rPr>
                <w:rFonts w:ascii="Times New Roman" w:hAnsi="Times New Roman"/>
              </w:rPr>
              <w:t xml:space="preserve"> и -</w:t>
            </w:r>
            <w:proofErr w:type="spellStart"/>
            <w:r w:rsidRPr="00E83AF2">
              <w:rPr>
                <w:rFonts w:ascii="Times New Roman" w:hAnsi="Times New Roman"/>
                <w:i/>
              </w:rPr>
              <w:t>ться</w:t>
            </w:r>
            <w:proofErr w:type="spellEnd"/>
            <w:r w:rsidRPr="00E83AF2">
              <w:rPr>
                <w:rFonts w:ascii="Times New Roman" w:hAnsi="Times New Roman"/>
              </w:rPr>
              <w:t xml:space="preserve"> в глаголах</w:t>
            </w:r>
          </w:p>
          <w:p w:rsidR="00AF7B1E" w:rsidRPr="00E83AF2" w:rsidRDefault="00AF7B1E" w:rsidP="00A0364D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B1E" w:rsidRPr="00F53722" w:rsidRDefault="00AF7B1E" w:rsidP="00C527A1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Освоить алгоритм правописания </w:t>
            </w:r>
            <w:proofErr w:type="spellStart"/>
            <w:r w:rsidRPr="00F53722">
              <w:rPr>
                <w:sz w:val="20"/>
                <w:szCs w:val="20"/>
              </w:rPr>
              <w:t>тся</w:t>
            </w:r>
            <w:proofErr w:type="gramStart"/>
            <w:r w:rsidRPr="00F53722">
              <w:rPr>
                <w:sz w:val="20"/>
                <w:szCs w:val="20"/>
              </w:rPr>
              <w:t>,т</w:t>
            </w:r>
            <w:proofErr w:type="gramEnd"/>
            <w:r w:rsidRPr="00F53722">
              <w:rPr>
                <w:sz w:val="20"/>
                <w:szCs w:val="20"/>
              </w:rPr>
              <w:t>ься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Употреблять в речи  инфинитивные конструкции в соответствии с целью высказывания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Осмыслить понятие «действие» в широком смысле этого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D201CF" w:rsidRDefault="00AF7B1E" w:rsidP="00F5372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3310AF" w:rsidRDefault="00AF7B1E" w:rsidP="00F53722">
            <w:pPr>
              <w:snapToGrid w:val="0"/>
              <w:rPr>
                <w:sz w:val="20"/>
                <w:szCs w:val="20"/>
              </w:rPr>
            </w:pPr>
            <w:r w:rsidRPr="003310AF">
              <w:rPr>
                <w:sz w:val="20"/>
                <w:szCs w:val="20"/>
              </w:rPr>
              <w:t>РР Подготовка и написание контрольного сочинения-рассуждения «Книга – машина времени» №2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написании сочинения  нормы речевого этикета.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Связь с искусством, работа с репродукциями картин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интернет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148-149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Виды глагола. Образование видовых пар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Урок-беседа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видовые значения глаголов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Определять видовые пары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F53722">
              <w:rPr>
                <w:sz w:val="20"/>
                <w:szCs w:val="20"/>
              </w:rPr>
              <w:t>Осмысли-ть</w:t>
            </w:r>
            <w:proofErr w:type="spellEnd"/>
            <w:proofErr w:type="gramEnd"/>
            <w:r w:rsidRPr="00F53722">
              <w:rPr>
                <w:sz w:val="20"/>
                <w:szCs w:val="20"/>
              </w:rPr>
              <w:t xml:space="preserve"> понятие «действие»  в широком смысле этого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схемы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Правописание  суффиксов </w:t>
            </w:r>
            <w:proofErr w:type="gramStart"/>
            <w:r w:rsidRPr="00F53722">
              <w:rPr>
                <w:sz w:val="20"/>
                <w:szCs w:val="20"/>
              </w:rPr>
              <w:t>–</w:t>
            </w:r>
            <w:proofErr w:type="spellStart"/>
            <w:r w:rsidRPr="00F53722">
              <w:rPr>
                <w:sz w:val="20"/>
                <w:szCs w:val="20"/>
              </w:rPr>
              <w:t>о</w:t>
            </w:r>
            <w:proofErr w:type="gramEnd"/>
            <w:r w:rsidRPr="00F53722">
              <w:rPr>
                <w:sz w:val="20"/>
                <w:szCs w:val="20"/>
              </w:rPr>
              <w:t>ва</w:t>
            </w:r>
            <w:proofErr w:type="spellEnd"/>
            <w:r w:rsidRPr="00F53722">
              <w:rPr>
                <w:sz w:val="20"/>
                <w:szCs w:val="20"/>
              </w:rPr>
              <w:t>-, -</w:t>
            </w:r>
            <w:proofErr w:type="spellStart"/>
            <w:r w:rsidRPr="00F53722">
              <w:rPr>
                <w:sz w:val="20"/>
                <w:szCs w:val="20"/>
              </w:rPr>
              <w:t>ева</w:t>
            </w:r>
            <w:proofErr w:type="spellEnd"/>
            <w:r w:rsidRPr="00F53722">
              <w:rPr>
                <w:sz w:val="20"/>
                <w:szCs w:val="20"/>
              </w:rPr>
              <w:t>-, -ива-, -</w:t>
            </w:r>
            <w:proofErr w:type="spellStart"/>
            <w:r w:rsidRPr="00F53722">
              <w:rPr>
                <w:sz w:val="20"/>
                <w:szCs w:val="20"/>
              </w:rPr>
              <w:t>ыва</w:t>
            </w:r>
            <w:proofErr w:type="spellEnd"/>
            <w:r w:rsidRPr="00F53722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Default="00AF7B1E" w:rsidP="00C527A1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Уроки совершенствования знаний, умений и навыков</w:t>
            </w:r>
          </w:p>
          <w:p w:rsidR="00F30E34" w:rsidRPr="00F53722" w:rsidRDefault="00F30E34" w:rsidP="00C527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Овладеть правилом написания суффиксов </w:t>
            </w:r>
            <w:proofErr w:type="gramStart"/>
            <w:r w:rsidRPr="00F53722">
              <w:rPr>
                <w:sz w:val="20"/>
                <w:szCs w:val="20"/>
              </w:rPr>
              <w:t>–</w:t>
            </w:r>
            <w:proofErr w:type="spellStart"/>
            <w:r w:rsidRPr="00F53722">
              <w:rPr>
                <w:sz w:val="20"/>
                <w:szCs w:val="20"/>
              </w:rPr>
              <w:t>о</w:t>
            </w:r>
            <w:proofErr w:type="gramEnd"/>
            <w:r w:rsidRPr="00F53722">
              <w:rPr>
                <w:sz w:val="20"/>
                <w:szCs w:val="20"/>
              </w:rPr>
              <w:t>ва-,-ева</w:t>
            </w:r>
            <w:proofErr w:type="spellEnd"/>
            <w:r w:rsidRPr="00F53722">
              <w:rPr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Повторение по теме «Глагол». Тестовые 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Систематизация </w:t>
            </w:r>
            <w:proofErr w:type="gramStart"/>
            <w:r w:rsidRPr="00F53722"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Расширить знания о значении и грамм</w:t>
            </w:r>
            <w:proofErr w:type="gramStart"/>
            <w:r w:rsidRPr="00F53722">
              <w:rPr>
                <w:sz w:val="20"/>
                <w:szCs w:val="20"/>
              </w:rPr>
              <w:t>.</w:t>
            </w:r>
            <w:proofErr w:type="gramEnd"/>
            <w:r w:rsidRPr="00F53722">
              <w:rPr>
                <w:sz w:val="20"/>
                <w:szCs w:val="20"/>
              </w:rPr>
              <w:t xml:space="preserve"> </w:t>
            </w:r>
            <w:proofErr w:type="gramStart"/>
            <w:r w:rsidRPr="00F53722">
              <w:rPr>
                <w:sz w:val="20"/>
                <w:szCs w:val="20"/>
              </w:rPr>
              <w:t>п</w:t>
            </w:r>
            <w:proofErr w:type="gramEnd"/>
            <w:r w:rsidRPr="00F53722">
              <w:rPr>
                <w:sz w:val="20"/>
                <w:szCs w:val="20"/>
              </w:rPr>
              <w:t>ризнаках глаголов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Использовать в речи глаголы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3310AF" w:rsidRDefault="00AF7B1E" w:rsidP="00D201CF">
            <w:pPr>
              <w:snapToGrid w:val="0"/>
              <w:rPr>
                <w:sz w:val="20"/>
                <w:szCs w:val="20"/>
              </w:rPr>
            </w:pPr>
            <w:r w:rsidRPr="003310AF">
              <w:rPr>
                <w:sz w:val="20"/>
                <w:szCs w:val="20"/>
              </w:rPr>
              <w:t>Переходные глаголы. Возвратные глаголы.</w:t>
            </w:r>
          </w:p>
          <w:p w:rsidR="00AF7B1E" w:rsidRPr="00D201CF" w:rsidRDefault="00AF7B1E" w:rsidP="00D20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Урок-беседа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Различать переходные и непереходные глаголы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группах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Осмысливать особенности значения</w:t>
            </w:r>
            <w:proofErr w:type="gramStart"/>
            <w:r w:rsidRPr="00F53722">
              <w:rPr>
                <w:sz w:val="20"/>
                <w:szCs w:val="20"/>
              </w:rPr>
              <w:t xml:space="preserve">   ,</w:t>
            </w:r>
            <w:proofErr w:type="gramEnd"/>
            <w:r w:rsidRPr="00F53722">
              <w:rPr>
                <w:sz w:val="20"/>
                <w:szCs w:val="20"/>
              </w:rPr>
              <w:t xml:space="preserve"> образования и употребления глаголов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таблицы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Наклонения глагола:  условное (сослагательное)</w:t>
            </w:r>
            <w:r>
              <w:rPr>
                <w:sz w:val="20"/>
                <w:szCs w:val="20"/>
              </w:rPr>
              <w:t xml:space="preserve"> </w:t>
            </w:r>
            <w:r w:rsidRPr="00F53722">
              <w:rPr>
                <w:sz w:val="20"/>
                <w:szCs w:val="20"/>
              </w:rPr>
              <w:t xml:space="preserve">наклонение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Употреблять  бы с глаголами в условном назначении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группах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Осмысливать особенности значения</w:t>
            </w:r>
            <w:proofErr w:type="gramStart"/>
            <w:r w:rsidRPr="00F53722">
              <w:rPr>
                <w:sz w:val="20"/>
                <w:szCs w:val="20"/>
              </w:rPr>
              <w:t xml:space="preserve">   ,</w:t>
            </w:r>
            <w:proofErr w:type="gramEnd"/>
            <w:r w:rsidRPr="00F53722">
              <w:rPr>
                <w:sz w:val="20"/>
                <w:szCs w:val="20"/>
              </w:rPr>
              <w:t xml:space="preserve"> образования и употребления глаголов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Сочинение «Что было бы, если бы</w:t>
            </w:r>
            <w:proofErr w:type="gramStart"/>
            <w:r w:rsidRPr="00F53722">
              <w:rPr>
                <w:i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сочинение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написании сочинения  нормы речевого этикета.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Связь с искусством, работа с репродукциями картин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интернет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643463" w:rsidRDefault="00AF7B1E" w:rsidP="0064346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643463" w:rsidRDefault="00AF7B1E" w:rsidP="00643463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Повелительное наклонение глагола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C527A1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Интонационно  правильно оформлять высказывание</w:t>
            </w:r>
            <w:proofErr w:type="gramStart"/>
            <w:r w:rsidRPr="00F53722">
              <w:rPr>
                <w:sz w:val="20"/>
                <w:szCs w:val="20"/>
              </w:rPr>
              <w:t xml:space="preserve"> ,</w:t>
            </w:r>
            <w:proofErr w:type="gramEnd"/>
            <w:r w:rsidRPr="00F53722">
              <w:rPr>
                <w:sz w:val="20"/>
                <w:szCs w:val="20"/>
              </w:rPr>
              <w:t xml:space="preserve"> содержащее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Интонационно правильно употреблять глаголы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Осмысливать особенности значения</w:t>
            </w:r>
            <w:proofErr w:type="gramStart"/>
            <w:r w:rsidRPr="00F53722">
              <w:rPr>
                <w:sz w:val="20"/>
                <w:szCs w:val="20"/>
              </w:rPr>
              <w:t xml:space="preserve">   ,</w:t>
            </w:r>
            <w:proofErr w:type="gramEnd"/>
            <w:r w:rsidRPr="00F53722">
              <w:rPr>
                <w:sz w:val="20"/>
                <w:szCs w:val="20"/>
              </w:rPr>
              <w:t xml:space="preserve"> образования и употребления глаголов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643463" w:rsidRDefault="00AF7B1E" w:rsidP="0064346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643463" w:rsidRDefault="00AF7B1E" w:rsidP="00643463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Изъявительное наклонение. Времена глагола: настоящее, будущее, прошедшее.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наклонения глагола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Осмысливать особенности употребления </w:t>
            </w:r>
            <w:r w:rsidR="007C7B4D">
              <w:rPr>
                <w:sz w:val="20"/>
                <w:szCs w:val="20"/>
              </w:rPr>
              <w:t>гл.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1E" w:rsidRPr="00643463" w:rsidRDefault="00AF7B1E" w:rsidP="00643463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7B1E" w:rsidRPr="00643463" w:rsidRDefault="00AF7B1E" w:rsidP="00643463">
            <w:pPr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Настоящее время глагола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C527A1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время глаголов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Интонационно правильно употреблять глаголы, оформлять высказывание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Прошедшее время глагола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время глаголов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Употреблять глаголы в соответствии с ситуацией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Будущее время глагола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Комбинированнный</w:t>
            </w:r>
            <w:proofErr w:type="spellEnd"/>
            <w:r w:rsidRPr="00F537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время глаголов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Повторение изученного  по теме «Глагол»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Урок-игра с элементами беседы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Контрольный диктант с грамматическим заданием</w:t>
            </w:r>
            <w:r>
              <w:rPr>
                <w:i/>
                <w:sz w:val="20"/>
                <w:szCs w:val="20"/>
              </w:rPr>
              <w:t xml:space="preserve">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диктант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Расширить знания о значении и грамм</w:t>
            </w:r>
            <w:proofErr w:type="gramStart"/>
            <w:r w:rsidRPr="00F53722">
              <w:rPr>
                <w:sz w:val="20"/>
                <w:szCs w:val="20"/>
              </w:rPr>
              <w:t>.</w:t>
            </w:r>
            <w:proofErr w:type="gramEnd"/>
            <w:r w:rsidRPr="00F53722">
              <w:rPr>
                <w:sz w:val="20"/>
                <w:szCs w:val="20"/>
              </w:rPr>
              <w:t xml:space="preserve"> </w:t>
            </w:r>
            <w:proofErr w:type="gramStart"/>
            <w:r w:rsidRPr="00F53722">
              <w:rPr>
                <w:sz w:val="20"/>
                <w:szCs w:val="20"/>
              </w:rPr>
              <w:t>п</w:t>
            </w:r>
            <w:proofErr w:type="gramEnd"/>
            <w:r w:rsidRPr="00F53722">
              <w:rPr>
                <w:sz w:val="20"/>
                <w:szCs w:val="20"/>
              </w:rPr>
              <w:t>ризнаках глаголов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Спряжение глагола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C527A1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спряжения глаголов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Правильно произносить и писать личные окончания глаголов 1 и 2 спряжения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Употреблять глаголы в соответствии с ситуацией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Разноспрягаемые  глаголы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7A1" w:rsidRPr="00F53722" w:rsidRDefault="00AF7B1E" w:rsidP="00C527A1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Определять разноспрягаемые глаголы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Употреблять глаголы в соответствии с ситуацией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3310AF" w:rsidRDefault="00AF7B1E" w:rsidP="00F53722">
            <w:pPr>
              <w:snapToGrid w:val="0"/>
              <w:rPr>
                <w:sz w:val="20"/>
                <w:szCs w:val="20"/>
              </w:rPr>
            </w:pPr>
            <w:r w:rsidRPr="003310AF">
              <w:rPr>
                <w:sz w:val="20"/>
                <w:szCs w:val="20"/>
              </w:rPr>
              <w:t>Безличные глаголы. Морфологический разбор глагола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C527A1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Употреблять предложения с безличными глаголами в устной и письменной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 и индивидуально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B4D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Использовать безличные глаголы при трансформации личных предложений </w:t>
            </w:r>
            <w:proofErr w:type="gramStart"/>
            <w:r w:rsidRPr="00F53722">
              <w:rPr>
                <w:sz w:val="20"/>
                <w:szCs w:val="20"/>
              </w:rPr>
              <w:t>в</w:t>
            </w:r>
            <w:proofErr w:type="gramEnd"/>
            <w:r w:rsidRPr="00F53722">
              <w:rPr>
                <w:sz w:val="20"/>
                <w:szCs w:val="20"/>
              </w:rPr>
              <w:t xml:space="preserve"> безличные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i/>
                <w:sz w:val="20"/>
                <w:szCs w:val="20"/>
              </w:rPr>
            </w:pPr>
            <w:r w:rsidRPr="00F53722">
              <w:rPr>
                <w:i/>
                <w:sz w:val="20"/>
                <w:szCs w:val="20"/>
              </w:rPr>
              <w:t>РР Изложение с цитированием стихотворных строк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изложение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B4D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Соблюдать при написании сочинения  нормы  этикета.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Правильно употреблять глаголы </w:t>
            </w:r>
            <w:proofErr w:type="gramStart"/>
            <w:r w:rsidRPr="00F53722">
              <w:rPr>
                <w:sz w:val="20"/>
                <w:szCs w:val="20"/>
              </w:rPr>
              <w:t>в</w:t>
            </w:r>
            <w:proofErr w:type="gramEnd"/>
            <w:r w:rsidRPr="00F537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C527A1" w:rsidP="00F5372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в конце года          (5 </w:t>
            </w:r>
            <w:r w:rsidR="00AF7B1E" w:rsidRPr="00F53722">
              <w:rPr>
                <w:b/>
                <w:sz w:val="20"/>
                <w:szCs w:val="20"/>
              </w:rPr>
              <w:t>ч.)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7C7B4D" w:rsidRPr="00F53722" w:rsidTr="008E2145">
        <w:trPr>
          <w:gridAfter w:val="1"/>
          <w:wAfter w:w="15" w:type="dxa"/>
          <w:trHeight w:val="9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Разделы науки о языке</w:t>
            </w:r>
          </w:p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Синтаксис и пунктуация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B4D" w:rsidRPr="00F53722" w:rsidRDefault="007C7B4D" w:rsidP="00C527A1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Уроки повторения изученного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Повторить сведения о языке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 и индивидуально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Систематизировать </w:t>
            </w:r>
            <w:proofErr w:type="gramStart"/>
            <w:r w:rsidRPr="00F53722">
              <w:rPr>
                <w:sz w:val="20"/>
                <w:szCs w:val="20"/>
              </w:rPr>
              <w:t>знания</w:t>
            </w:r>
            <w:proofErr w:type="gramEnd"/>
            <w:r w:rsidRPr="00F53722">
              <w:rPr>
                <w:sz w:val="20"/>
                <w:szCs w:val="20"/>
              </w:rPr>
              <w:t xml:space="preserve"> полученные в 5 классе, уметь применять их на практике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7C7B4D" w:rsidRPr="00F53722" w:rsidTr="008E2145">
        <w:trPr>
          <w:gridAfter w:val="1"/>
          <w:wAfter w:w="15" w:type="dxa"/>
          <w:trHeight w:val="9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Фонетика</w:t>
            </w:r>
          </w:p>
          <w:p w:rsidR="007C7B4D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Орфография</w:t>
            </w:r>
          </w:p>
          <w:p w:rsidR="007C7B4D" w:rsidRDefault="007C7B4D" w:rsidP="00F53722">
            <w:pPr>
              <w:snapToGrid w:val="0"/>
              <w:rPr>
                <w:sz w:val="20"/>
                <w:szCs w:val="20"/>
              </w:rPr>
            </w:pPr>
          </w:p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Уроки повторения изученного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Повторить сведения о фонетике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Работа в группе и индивидуально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7C7B4D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Лексика </w:t>
            </w:r>
          </w:p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Уроки </w:t>
            </w:r>
          </w:p>
          <w:p w:rsidR="007C7B4D" w:rsidRPr="00F53722" w:rsidRDefault="007C7B4D" w:rsidP="00F53722">
            <w:pPr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повторения изученного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Повторить сведения </w:t>
            </w:r>
          </w:p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по лексике и </w:t>
            </w:r>
            <w:proofErr w:type="spellStart"/>
            <w:r w:rsidRPr="00F53722">
              <w:rPr>
                <w:sz w:val="20"/>
                <w:szCs w:val="20"/>
              </w:rPr>
              <w:t>морфемике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Работа в группе </w:t>
            </w:r>
          </w:p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 индивидуально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C7B4D" w:rsidRPr="00F53722" w:rsidRDefault="00ED2FC8" w:rsidP="00F53722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 xml:space="preserve">Систематизировать </w:t>
            </w:r>
            <w:proofErr w:type="gramStart"/>
            <w:r w:rsidRPr="00F53722">
              <w:rPr>
                <w:sz w:val="20"/>
                <w:szCs w:val="20"/>
              </w:rPr>
              <w:t>знания</w:t>
            </w:r>
            <w:proofErr w:type="gramEnd"/>
            <w:r w:rsidRPr="00F53722">
              <w:rPr>
                <w:sz w:val="20"/>
                <w:szCs w:val="20"/>
              </w:rPr>
              <w:t xml:space="preserve"> полученные в 5 классе, уметь применять их на практике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B4D" w:rsidRPr="00F53722" w:rsidRDefault="007C7B4D" w:rsidP="007C7B4D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Инд</w:t>
            </w:r>
            <w:proofErr w:type="gramStart"/>
            <w:r w:rsidRPr="00F53722">
              <w:rPr>
                <w:sz w:val="20"/>
                <w:szCs w:val="20"/>
              </w:rPr>
              <w:t>.з</w:t>
            </w:r>
            <w:proofErr w:type="gramEnd"/>
            <w:r w:rsidRPr="00F53722">
              <w:rPr>
                <w:sz w:val="20"/>
                <w:szCs w:val="20"/>
              </w:rPr>
              <w:t>адания, тетради</w:t>
            </w:r>
          </w:p>
          <w:p w:rsidR="007C7B4D" w:rsidRPr="00F53722" w:rsidRDefault="007C7B4D" w:rsidP="007C7B4D">
            <w:pPr>
              <w:snapToGrid w:val="0"/>
              <w:rPr>
                <w:sz w:val="20"/>
                <w:szCs w:val="20"/>
              </w:rPr>
            </w:pPr>
            <w:r w:rsidRPr="00F53722">
              <w:rPr>
                <w:sz w:val="20"/>
                <w:szCs w:val="20"/>
              </w:rPr>
              <w:t>Карточки, перфокарты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7C7B4D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Default="007C7B4D" w:rsidP="00F53722">
            <w:pPr>
              <w:snapToGrid w:val="0"/>
              <w:rPr>
                <w:sz w:val="20"/>
                <w:szCs w:val="20"/>
              </w:rPr>
            </w:pPr>
            <w:proofErr w:type="spellStart"/>
            <w:r w:rsidRPr="00F53722">
              <w:rPr>
                <w:sz w:val="20"/>
                <w:szCs w:val="20"/>
              </w:rPr>
              <w:t>Морфемика</w:t>
            </w:r>
            <w:proofErr w:type="spellEnd"/>
            <w:r w:rsidRPr="00F53722">
              <w:rPr>
                <w:sz w:val="20"/>
                <w:szCs w:val="20"/>
              </w:rPr>
              <w:t>. Слово</w:t>
            </w:r>
            <w:r>
              <w:rPr>
                <w:sz w:val="20"/>
                <w:szCs w:val="20"/>
              </w:rPr>
              <w:t>о</w:t>
            </w:r>
            <w:r w:rsidRPr="00F53722">
              <w:rPr>
                <w:sz w:val="20"/>
                <w:szCs w:val="20"/>
              </w:rPr>
              <w:t>бразование</w:t>
            </w:r>
          </w:p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4D" w:rsidRPr="00F53722" w:rsidRDefault="007C7B4D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169-170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  <w:r w:rsidRPr="008F688F">
              <w:rPr>
                <w:i/>
                <w:sz w:val="20"/>
                <w:szCs w:val="20"/>
              </w:rPr>
              <w:t xml:space="preserve">Контрольный диктант с грамматическим заданием по итогам года №8. Анализ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6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2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6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2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6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2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6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C351ED">
        <w:trPr>
          <w:gridAfter w:val="1"/>
          <w:wAfter w:w="15" w:type="dxa"/>
          <w:trHeight w:val="2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C351ED">
        <w:trPr>
          <w:gridAfter w:val="1"/>
          <w:wAfter w:w="15" w:type="dxa"/>
          <w:trHeight w:val="6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2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6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2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6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2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6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8E2145">
        <w:trPr>
          <w:gridAfter w:val="1"/>
          <w:wAfter w:w="15" w:type="dxa"/>
          <w:trHeight w:val="2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9B3F0D">
        <w:trPr>
          <w:gridAfter w:val="1"/>
          <w:wAfter w:w="15" w:type="dxa"/>
          <w:trHeight w:val="6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8E2145" w:rsidRPr="00F53722" w:rsidTr="009B3F0D">
        <w:trPr>
          <w:gridAfter w:val="1"/>
          <w:wAfter w:w="15" w:type="dxa"/>
          <w:trHeight w:val="67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45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Pr="008F688F" w:rsidRDefault="008E2145" w:rsidP="00F53722">
            <w:pPr>
              <w:snapToGrid w:val="0"/>
              <w:rPr>
                <w:i/>
                <w:sz w:val="20"/>
                <w:szCs w:val="20"/>
              </w:rPr>
            </w:pPr>
            <w:r w:rsidRPr="008F688F">
              <w:rPr>
                <w:i/>
                <w:sz w:val="20"/>
                <w:szCs w:val="20"/>
              </w:rPr>
              <w:t>результатов контрольного диктанта</w:t>
            </w: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45" w:rsidRPr="00F53722" w:rsidRDefault="008E2145" w:rsidP="00F5372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145" w:rsidRPr="00F53722" w:rsidRDefault="008E2145" w:rsidP="00F53722">
            <w:pPr>
              <w:snapToGrid w:val="0"/>
              <w:rPr>
                <w:sz w:val="20"/>
                <w:szCs w:val="20"/>
              </w:rPr>
            </w:pPr>
          </w:p>
        </w:tc>
      </w:tr>
      <w:tr w:rsidR="00AF7B1E" w:rsidRPr="00F53722" w:rsidTr="008E2145">
        <w:trPr>
          <w:gridAfter w:val="1"/>
          <w:wAfter w:w="15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C527A1" w:rsidRDefault="00AF7B1E" w:rsidP="00F53722">
            <w:pPr>
              <w:snapToGrid w:val="0"/>
              <w:rPr>
                <w:b/>
                <w:sz w:val="20"/>
                <w:szCs w:val="20"/>
              </w:rPr>
            </w:pPr>
            <w:r w:rsidRPr="00C527A1">
              <w:rPr>
                <w:b/>
                <w:sz w:val="20"/>
                <w:szCs w:val="20"/>
              </w:rPr>
              <w:t>ИТОГО: 170 часов</w:t>
            </w:r>
          </w:p>
          <w:p w:rsidR="00AF7B1E" w:rsidRPr="00C527A1" w:rsidRDefault="00C527A1" w:rsidP="00F53722">
            <w:pPr>
              <w:rPr>
                <w:b/>
                <w:sz w:val="20"/>
                <w:szCs w:val="20"/>
              </w:rPr>
            </w:pPr>
            <w:r w:rsidRPr="00C527A1">
              <w:rPr>
                <w:b/>
                <w:sz w:val="20"/>
                <w:szCs w:val="20"/>
              </w:rPr>
              <w:t xml:space="preserve"> </w:t>
            </w:r>
            <w:r w:rsidR="00AF7B1E" w:rsidRPr="00C527A1">
              <w:rPr>
                <w:b/>
                <w:sz w:val="20"/>
                <w:szCs w:val="20"/>
              </w:rPr>
              <w:t xml:space="preserve">Изложений – 9 </w:t>
            </w:r>
          </w:p>
          <w:p w:rsidR="00AF7B1E" w:rsidRPr="00C527A1" w:rsidRDefault="00AF7B1E" w:rsidP="00F53722">
            <w:pPr>
              <w:rPr>
                <w:b/>
                <w:sz w:val="20"/>
                <w:szCs w:val="20"/>
              </w:rPr>
            </w:pPr>
            <w:r w:rsidRPr="00C527A1">
              <w:rPr>
                <w:b/>
                <w:sz w:val="20"/>
                <w:szCs w:val="20"/>
              </w:rPr>
              <w:t>Сочинений-  14</w:t>
            </w:r>
          </w:p>
          <w:p w:rsidR="00AF7B1E" w:rsidRPr="00F53722" w:rsidRDefault="00C527A1" w:rsidP="00F53722">
            <w:pPr>
              <w:rPr>
                <w:sz w:val="20"/>
                <w:szCs w:val="20"/>
              </w:rPr>
            </w:pPr>
            <w:r w:rsidRPr="00C527A1">
              <w:rPr>
                <w:b/>
                <w:sz w:val="20"/>
                <w:szCs w:val="20"/>
              </w:rPr>
              <w:t xml:space="preserve"> </w:t>
            </w:r>
            <w:r w:rsidR="00AF7B1E" w:rsidRPr="00C527A1">
              <w:rPr>
                <w:b/>
                <w:sz w:val="20"/>
                <w:szCs w:val="20"/>
              </w:rPr>
              <w:t>к/</w:t>
            </w:r>
            <w:proofErr w:type="spellStart"/>
            <w:r w:rsidR="00AF7B1E" w:rsidRPr="00C527A1">
              <w:rPr>
                <w:b/>
                <w:sz w:val="20"/>
                <w:szCs w:val="20"/>
              </w:rPr>
              <w:t>д</w:t>
            </w:r>
            <w:proofErr w:type="spellEnd"/>
            <w:r w:rsidR="00AF7B1E" w:rsidRPr="00C527A1">
              <w:rPr>
                <w:b/>
                <w:sz w:val="20"/>
                <w:szCs w:val="20"/>
              </w:rPr>
              <w:t xml:space="preserve"> – 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color w:val="000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color w:val="0000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1E" w:rsidRPr="00F53722" w:rsidRDefault="00AF7B1E" w:rsidP="00F53722">
            <w:pPr>
              <w:snapToGrid w:val="0"/>
              <w:rPr>
                <w:color w:val="00008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color w:val="00008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1E" w:rsidRPr="00F53722" w:rsidRDefault="00AF7B1E" w:rsidP="00F5372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F7B1E" w:rsidRDefault="00AF7B1E" w:rsidP="003E2341">
      <w:pPr>
        <w:jc w:val="center"/>
        <w:rPr>
          <w:rFonts w:ascii="Arial Unicode MS" w:eastAsia="Arial Unicode MS" w:hAnsi="Arial Unicode MS"/>
          <w:sz w:val="2"/>
          <w:szCs w:val="2"/>
        </w:rPr>
      </w:pPr>
    </w:p>
    <w:p w:rsidR="00AF7B1E" w:rsidRDefault="00AF7B1E" w:rsidP="003E2341">
      <w:pPr>
        <w:jc w:val="center"/>
        <w:rPr>
          <w:rFonts w:ascii="Arial Unicode MS" w:eastAsia="Arial Unicode MS" w:hAnsi="Arial Unicode MS"/>
          <w:sz w:val="2"/>
          <w:szCs w:val="2"/>
        </w:rPr>
      </w:pPr>
    </w:p>
    <w:p w:rsidR="00822190" w:rsidRPr="00664C3B" w:rsidRDefault="00822190" w:rsidP="003E2341">
      <w:pPr>
        <w:jc w:val="center"/>
        <w:rPr>
          <w:rFonts w:ascii="Arial Unicode MS" w:eastAsia="Arial Unicode MS" w:hAnsi="Arial Unicode MS"/>
          <w:sz w:val="2"/>
          <w:szCs w:val="2"/>
        </w:rPr>
        <w:sectPr w:rsidR="00822190" w:rsidRPr="00664C3B" w:rsidSect="00A440E4">
          <w:footerReference w:type="default" r:id="rId8"/>
          <w:pgSz w:w="16837" w:h="11905" w:orient="landscape"/>
          <w:pgMar w:top="1080" w:right="1440" w:bottom="1080" w:left="1440" w:header="0" w:footer="3" w:gutter="0"/>
          <w:cols w:space="720"/>
          <w:noEndnote/>
          <w:titlePg/>
          <w:docGrid w:linePitch="360"/>
        </w:sectPr>
      </w:pPr>
    </w:p>
    <w:p w:rsidR="003E2341" w:rsidRDefault="003E2341" w:rsidP="003E23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2523" w:rsidRPr="0055557A" w:rsidRDefault="00AA2523" w:rsidP="00AA2523">
      <w:pPr>
        <w:jc w:val="center"/>
        <w:rPr>
          <w:b/>
        </w:rPr>
      </w:pPr>
      <w:r w:rsidRPr="00C51719">
        <w:rPr>
          <w:b/>
        </w:rPr>
        <w:t>ОПИСАНИЕ УЧЕБНО-МЕТОДИЧЕСКОГО И МАТЕРИАЛЬНО-ТЕХНИЧЕСКОГО ОБЕСПЕЧЕНИЯ</w:t>
      </w:r>
    </w:p>
    <w:p w:rsidR="00AA2523" w:rsidRPr="009860DD" w:rsidRDefault="00AA2523" w:rsidP="00AA2523">
      <w:pPr>
        <w:jc w:val="center"/>
        <w:rPr>
          <w:b/>
        </w:rPr>
      </w:pPr>
      <w:r w:rsidRPr="00C51719">
        <w:rPr>
          <w:b/>
        </w:rPr>
        <w:t>ОБРАЗОВАТЕЛЬНОГО ПРОЦЕССА</w:t>
      </w:r>
    </w:p>
    <w:p w:rsidR="00AA2523" w:rsidRDefault="00AA2523" w:rsidP="00AA2523">
      <w:pPr>
        <w:pStyle w:val="ae"/>
        <w:ind w:firstLine="709"/>
        <w:jc w:val="center"/>
        <w:rPr>
          <w:rStyle w:val="Heading3Char"/>
        </w:rPr>
      </w:pPr>
      <w:r w:rsidRPr="009860DD">
        <w:rPr>
          <w:rStyle w:val="Heading3Char"/>
        </w:rPr>
        <w:t>Перечень учебно-методического обеспечения</w:t>
      </w:r>
    </w:p>
    <w:p w:rsidR="00AA2523" w:rsidRPr="00AA2523" w:rsidRDefault="00AA2523" w:rsidP="00AA2523">
      <w:pPr>
        <w:pStyle w:val="ae"/>
        <w:numPr>
          <w:ilvl w:val="0"/>
          <w:numId w:val="131"/>
        </w:numPr>
        <w:spacing w:after="0"/>
        <w:rPr>
          <w:rStyle w:val="Heading3Char"/>
          <w:b w:val="0"/>
          <w:sz w:val="24"/>
          <w:szCs w:val="24"/>
        </w:rPr>
      </w:pPr>
      <w:r>
        <w:rPr>
          <w:rStyle w:val="Heading3Char"/>
          <w:b w:val="0"/>
          <w:sz w:val="24"/>
          <w:szCs w:val="24"/>
        </w:rPr>
        <w:t xml:space="preserve">        </w:t>
      </w:r>
      <w:r w:rsidRPr="00AA2523">
        <w:rPr>
          <w:rStyle w:val="Heading3Char"/>
          <w:b w:val="0"/>
          <w:sz w:val="24"/>
          <w:szCs w:val="24"/>
        </w:rPr>
        <w:t xml:space="preserve">Бабкина М.В. Тематическое и поурочное планирование к учебнику «Русский язык». 5 класс» под редакцией Е.А. </w:t>
      </w:r>
      <w:proofErr w:type="spellStart"/>
      <w:r w:rsidRPr="00AA2523">
        <w:rPr>
          <w:rStyle w:val="Heading3Char"/>
          <w:b w:val="0"/>
          <w:sz w:val="24"/>
          <w:szCs w:val="24"/>
        </w:rPr>
        <w:t>Быстровой</w:t>
      </w:r>
      <w:proofErr w:type="spellEnd"/>
      <w:r w:rsidRPr="00AA2523">
        <w:rPr>
          <w:rStyle w:val="Heading3Char"/>
          <w:b w:val="0"/>
          <w:sz w:val="24"/>
          <w:szCs w:val="24"/>
        </w:rPr>
        <w:t xml:space="preserve"> / М.В. Бабкина. – М.: ООО «Русское слово» - учебник», 2013 .</w:t>
      </w:r>
    </w:p>
    <w:p w:rsidR="00AA2523" w:rsidRPr="008E6A27" w:rsidRDefault="00AA2523" w:rsidP="00AA2523">
      <w:pPr>
        <w:numPr>
          <w:ilvl w:val="0"/>
          <w:numId w:val="131"/>
        </w:numPr>
        <w:shd w:val="clear" w:color="auto" w:fill="FFFFFF"/>
        <w:suppressAutoHyphens/>
        <w:ind w:left="0" w:right="11" w:firstLine="709"/>
        <w:jc w:val="both"/>
      </w:pPr>
      <w:proofErr w:type="spellStart"/>
      <w:r w:rsidRPr="008E6A27">
        <w:rPr>
          <w:color w:val="000000"/>
        </w:rPr>
        <w:t>Быстрова</w:t>
      </w:r>
      <w:proofErr w:type="spellEnd"/>
      <w:r w:rsidRPr="008E6A27">
        <w:rPr>
          <w:color w:val="000000"/>
        </w:rPr>
        <w:t xml:space="preserve"> Е.А., </w:t>
      </w:r>
      <w:proofErr w:type="spellStart"/>
      <w:r w:rsidRPr="008E6A27">
        <w:t>Кибирева</w:t>
      </w:r>
      <w:proofErr w:type="spellEnd"/>
      <w:r w:rsidRPr="008E6A27">
        <w:t xml:space="preserve"> Л.В., </w:t>
      </w:r>
      <w:proofErr w:type="spellStart"/>
      <w:r w:rsidRPr="008E6A27">
        <w:t>Гостева</w:t>
      </w:r>
      <w:proofErr w:type="spellEnd"/>
      <w:r w:rsidRPr="008E6A27">
        <w:t xml:space="preserve"> Ю.Н., Калмыкова И.Р., Юрьева Е.С. Русский язык: учебник для 5 класса общеобразовательных учреждений: в 2ч./под ред. Е.А. </w:t>
      </w:r>
      <w:proofErr w:type="spellStart"/>
      <w:r w:rsidRPr="008E6A27">
        <w:t>Быстровой</w:t>
      </w:r>
      <w:proofErr w:type="spellEnd"/>
      <w:r w:rsidRPr="008E6A27">
        <w:t>. – М.: ООО «Русское слово – учебник», 2012. (</w:t>
      </w:r>
      <w:proofErr w:type="spellStart"/>
      <w:r w:rsidRPr="008E6A27">
        <w:t>ФГОС</w:t>
      </w:r>
      <w:proofErr w:type="gramStart"/>
      <w:r w:rsidRPr="008E6A27">
        <w:t>.И</w:t>
      </w:r>
      <w:proofErr w:type="gramEnd"/>
      <w:r w:rsidRPr="008E6A27">
        <w:t>нновационная</w:t>
      </w:r>
      <w:proofErr w:type="spellEnd"/>
      <w:r w:rsidRPr="008E6A27">
        <w:t xml:space="preserve"> школа).</w:t>
      </w:r>
    </w:p>
    <w:p w:rsidR="00AA2523" w:rsidRPr="008E6A27" w:rsidRDefault="00AA2523" w:rsidP="00AA2523">
      <w:pPr>
        <w:numPr>
          <w:ilvl w:val="0"/>
          <w:numId w:val="131"/>
        </w:numPr>
        <w:shd w:val="clear" w:color="auto" w:fill="FFFFFF"/>
        <w:suppressAutoHyphens/>
        <w:ind w:left="0" w:right="11" w:firstLine="709"/>
        <w:jc w:val="both"/>
      </w:pPr>
      <w:r w:rsidRPr="008E6A27">
        <w:rPr>
          <w:bCs/>
        </w:rPr>
        <w:t xml:space="preserve">Газета «Русский язык» и сайт для учителя «Я иду на урок русского языка» </w:t>
      </w:r>
      <w:hyperlink r:id="rId9" w:history="1">
        <w:r w:rsidRPr="008E6A27">
          <w:rPr>
            <w:rStyle w:val="af1"/>
            <w:bCs/>
          </w:rPr>
          <w:t>http://rus.1september.ru</w:t>
        </w:r>
      </w:hyperlink>
    </w:p>
    <w:p w:rsidR="00AA2523" w:rsidRPr="008E6A27" w:rsidRDefault="00AA2523" w:rsidP="00AA2523">
      <w:pPr>
        <w:numPr>
          <w:ilvl w:val="0"/>
          <w:numId w:val="131"/>
        </w:numPr>
        <w:shd w:val="clear" w:color="auto" w:fill="FFFFFF"/>
        <w:suppressAutoHyphens/>
        <w:ind w:left="0" w:right="11" w:firstLine="709"/>
        <w:jc w:val="both"/>
      </w:pPr>
      <w:r>
        <w:t>Примерные программы</w:t>
      </w:r>
      <w:r w:rsidRPr="008E6A27">
        <w:t xml:space="preserve"> к учебникам «Русский язык. 5—9 классы» для общеобразовательных учреждений под ред. Е.А. </w:t>
      </w:r>
      <w:proofErr w:type="spellStart"/>
      <w:r w:rsidRPr="008E6A27">
        <w:t>Быстровой</w:t>
      </w:r>
      <w:proofErr w:type="spellEnd"/>
      <w:r w:rsidRPr="008E6A27">
        <w:t xml:space="preserve">, Л.В. </w:t>
      </w:r>
      <w:proofErr w:type="spellStart"/>
      <w:r w:rsidRPr="008E6A27">
        <w:t>Киберевой</w:t>
      </w:r>
      <w:proofErr w:type="spellEnd"/>
      <w:r w:rsidRPr="008E6A27">
        <w:t>. — М.: ООО «Русское слово — учебник», 2011.</w:t>
      </w:r>
    </w:p>
    <w:p w:rsidR="00AA2523" w:rsidRPr="008E6A27" w:rsidRDefault="00AA2523" w:rsidP="00AA2523">
      <w:pPr>
        <w:numPr>
          <w:ilvl w:val="0"/>
          <w:numId w:val="131"/>
        </w:numPr>
        <w:spacing w:before="100" w:beforeAutospacing="1" w:after="100" w:afterAutospacing="1"/>
        <w:ind w:left="0" w:firstLine="709"/>
      </w:pPr>
      <w:r w:rsidRPr="008E6A27">
        <w:rPr>
          <w:bCs/>
        </w:rPr>
        <w:t xml:space="preserve">Филологический портал </w:t>
      </w:r>
      <w:r w:rsidRPr="008E6A27">
        <w:rPr>
          <w:bCs/>
          <w:lang w:val="en-US"/>
        </w:rPr>
        <w:t>Philology</w:t>
      </w:r>
      <w:r w:rsidRPr="008E6A27">
        <w:rPr>
          <w:bCs/>
        </w:rPr>
        <w:t>.</w:t>
      </w:r>
      <w:proofErr w:type="spellStart"/>
      <w:r w:rsidRPr="008E6A27">
        <w:rPr>
          <w:bCs/>
          <w:lang w:val="en-US"/>
        </w:rPr>
        <w:t>ru</w:t>
      </w:r>
      <w:proofErr w:type="spellEnd"/>
      <w:r w:rsidR="00C653A9">
        <w:fldChar w:fldCharType="begin"/>
      </w:r>
      <w:r w:rsidR="0038500F">
        <w:instrText>HYPERLINK "http://www.philology.ru/"</w:instrText>
      </w:r>
      <w:r w:rsidR="00C653A9">
        <w:fldChar w:fldCharType="separate"/>
      </w:r>
      <w:r w:rsidRPr="008E6A27">
        <w:rPr>
          <w:rStyle w:val="af1"/>
          <w:bCs/>
        </w:rPr>
        <w:t>http://www.philology.ru</w:t>
      </w:r>
      <w:r w:rsidR="00C653A9">
        <w:fldChar w:fldCharType="end"/>
      </w:r>
    </w:p>
    <w:p w:rsidR="00AA2523" w:rsidRPr="008E6A27" w:rsidRDefault="00AA2523" w:rsidP="00AA2523">
      <w:pPr>
        <w:spacing w:before="100" w:beforeAutospacing="1" w:after="100" w:afterAutospacing="1"/>
        <w:ind w:firstLine="709"/>
        <w:jc w:val="center"/>
        <w:rPr>
          <w:iCs/>
        </w:rPr>
      </w:pPr>
    </w:p>
    <w:p w:rsidR="00AA2523" w:rsidRPr="008E6A27" w:rsidRDefault="00AA2523" w:rsidP="00AA2523">
      <w:pPr>
        <w:spacing w:before="100" w:beforeAutospacing="1" w:after="100" w:afterAutospacing="1"/>
        <w:ind w:firstLine="709"/>
        <w:jc w:val="center"/>
        <w:rPr>
          <w:b/>
          <w:lang w:val="en-US"/>
        </w:rPr>
      </w:pPr>
      <w:r w:rsidRPr="008E6A27">
        <w:rPr>
          <w:b/>
          <w:iCs/>
        </w:rPr>
        <w:t>Литература для учителя</w:t>
      </w:r>
    </w:p>
    <w:p w:rsidR="00AA2523" w:rsidRPr="008E6A27" w:rsidRDefault="00AA2523" w:rsidP="00AA2523">
      <w:pPr>
        <w:numPr>
          <w:ilvl w:val="0"/>
          <w:numId w:val="132"/>
        </w:numPr>
        <w:shd w:val="clear" w:color="auto" w:fill="FFFFFF"/>
        <w:suppressAutoHyphens/>
        <w:ind w:left="0" w:right="11" w:firstLine="709"/>
        <w:jc w:val="both"/>
      </w:pPr>
      <w:proofErr w:type="spellStart"/>
      <w:r w:rsidRPr="008E6A27">
        <w:t>Быстрова</w:t>
      </w:r>
      <w:proofErr w:type="spellEnd"/>
      <w:r w:rsidRPr="008E6A27">
        <w:t xml:space="preserve"> Е.А., </w:t>
      </w:r>
      <w:proofErr w:type="spellStart"/>
      <w:r w:rsidRPr="008E6A27">
        <w:t>Кибирева</w:t>
      </w:r>
      <w:proofErr w:type="spellEnd"/>
      <w:r w:rsidRPr="008E6A27">
        <w:t xml:space="preserve"> Л.В., </w:t>
      </w:r>
      <w:proofErr w:type="spellStart"/>
      <w:r w:rsidRPr="008E6A27">
        <w:t>Гостева</w:t>
      </w:r>
      <w:proofErr w:type="spellEnd"/>
      <w:r w:rsidRPr="008E6A27">
        <w:t xml:space="preserve"> Ю.Н., Калмыкова И.Р., Юрьева Е.С. Русский язык: учебник для 5 класса общеобразовательных учреждений: в 2ч./под ред. Е.А. </w:t>
      </w:r>
      <w:proofErr w:type="spellStart"/>
      <w:r w:rsidRPr="008E6A27">
        <w:t>Быстровой</w:t>
      </w:r>
      <w:proofErr w:type="spellEnd"/>
      <w:r w:rsidRPr="008E6A27">
        <w:t>. – М.: ООО «Русское слово – учебник», 2012. (</w:t>
      </w:r>
      <w:proofErr w:type="spellStart"/>
      <w:r w:rsidRPr="008E6A27">
        <w:t>ФГОС</w:t>
      </w:r>
      <w:proofErr w:type="gramStart"/>
      <w:r w:rsidRPr="008E6A27">
        <w:t>.И</w:t>
      </w:r>
      <w:proofErr w:type="gramEnd"/>
      <w:r w:rsidRPr="008E6A27">
        <w:t>нновационная</w:t>
      </w:r>
      <w:proofErr w:type="spellEnd"/>
      <w:r w:rsidRPr="008E6A27">
        <w:t xml:space="preserve"> школа).</w:t>
      </w:r>
    </w:p>
    <w:p w:rsidR="00AA2523" w:rsidRPr="008E6A27" w:rsidRDefault="00AA2523" w:rsidP="00AA2523">
      <w:pPr>
        <w:numPr>
          <w:ilvl w:val="0"/>
          <w:numId w:val="132"/>
        </w:numPr>
        <w:shd w:val="clear" w:color="auto" w:fill="FFFFFF"/>
        <w:suppressAutoHyphens/>
        <w:ind w:left="0" w:right="11" w:firstLine="709"/>
        <w:jc w:val="both"/>
      </w:pPr>
      <w:r w:rsidRPr="008E6A27">
        <w:rPr>
          <w:bCs/>
        </w:rPr>
        <w:t xml:space="preserve">Газета «Русский язык» и сайт для учителя «Я иду на урок русского языка» </w:t>
      </w:r>
      <w:hyperlink r:id="rId10" w:history="1">
        <w:r w:rsidRPr="008E6A27">
          <w:rPr>
            <w:rStyle w:val="af1"/>
            <w:bCs/>
          </w:rPr>
          <w:t>http://rus.1september.ru</w:t>
        </w:r>
      </w:hyperlink>
    </w:p>
    <w:p w:rsidR="00AA2523" w:rsidRPr="008E6A27" w:rsidRDefault="00AA2523" w:rsidP="00AA2523">
      <w:pPr>
        <w:numPr>
          <w:ilvl w:val="0"/>
          <w:numId w:val="132"/>
        </w:numPr>
        <w:shd w:val="clear" w:color="auto" w:fill="FFFFFF"/>
        <w:suppressAutoHyphens/>
        <w:ind w:left="0" w:right="11" w:firstLine="709"/>
        <w:jc w:val="both"/>
      </w:pPr>
      <w:proofErr w:type="spellStart"/>
      <w:proofErr w:type="gramStart"/>
      <w:r w:rsidRPr="008E6A27">
        <w:t>Интернет-порталы</w:t>
      </w:r>
      <w:proofErr w:type="gramEnd"/>
      <w:r w:rsidR="00C653A9">
        <w:fldChar w:fldCharType="begin"/>
      </w:r>
      <w:r w:rsidR="0038500F">
        <w:instrText>HYPERLINK "http://pedsovet.su/load/27"</w:instrText>
      </w:r>
      <w:r w:rsidR="00C653A9">
        <w:fldChar w:fldCharType="separate"/>
      </w:r>
      <w:r w:rsidRPr="008E6A27">
        <w:rPr>
          <w:rStyle w:val="af1"/>
        </w:rPr>
        <w:t>http</w:t>
      </w:r>
      <w:proofErr w:type="spellEnd"/>
      <w:r w:rsidRPr="008E6A27">
        <w:rPr>
          <w:rStyle w:val="af1"/>
        </w:rPr>
        <w:t>://pedsovet.su/load/27</w:t>
      </w:r>
      <w:r w:rsidR="00C653A9">
        <w:fldChar w:fldCharType="end"/>
      </w:r>
      <w:r w:rsidRPr="008E6A27">
        <w:rPr>
          <w:rStyle w:val="af1"/>
        </w:rPr>
        <w:t xml:space="preserve">, </w:t>
      </w:r>
      <w:hyperlink r:id="rId11" w:history="1">
        <w:r w:rsidRPr="008E6A27">
          <w:rPr>
            <w:rStyle w:val="af1"/>
          </w:rPr>
          <w:t>http://www.proshkolu.ru</w:t>
        </w:r>
      </w:hyperlink>
    </w:p>
    <w:p w:rsidR="00AA2523" w:rsidRPr="008E6A27" w:rsidRDefault="00AA2523" w:rsidP="00AA2523">
      <w:pPr>
        <w:numPr>
          <w:ilvl w:val="0"/>
          <w:numId w:val="132"/>
        </w:numPr>
        <w:shd w:val="clear" w:color="auto" w:fill="FFFFFF"/>
        <w:suppressAutoHyphens/>
        <w:ind w:left="0" w:right="11" w:firstLine="709"/>
        <w:jc w:val="both"/>
      </w:pPr>
      <w:r w:rsidRPr="008E6A27">
        <w:t>Ожегов С. И Толковый словарь русского языка.- М.: Просвещение, 2000.</w:t>
      </w:r>
    </w:p>
    <w:p w:rsidR="00AA2523" w:rsidRPr="008E6A27" w:rsidRDefault="00AA2523" w:rsidP="00AA2523">
      <w:pPr>
        <w:numPr>
          <w:ilvl w:val="0"/>
          <w:numId w:val="132"/>
        </w:numPr>
        <w:shd w:val="clear" w:color="auto" w:fill="FFFFFF"/>
        <w:suppressAutoHyphens/>
        <w:ind w:left="0" w:right="11" w:firstLine="709"/>
        <w:jc w:val="both"/>
      </w:pPr>
      <w:r w:rsidRPr="008E6A27">
        <w:t xml:space="preserve">Примерная программа основного общего и среднего (полного) общего образования по русскому языку (письмо Департамента государственной политики в образовании </w:t>
      </w:r>
      <w:proofErr w:type="spellStart"/>
      <w:r w:rsidRPr="008E6A27">
        <w:t>МОиН</w:t>
      </w:r>
      <w:proofErr w:type="spellEnd"/>
      <w:r w:rsidRPr="008E6A27">
        <w:t xml:space="preserve"> РФ от 07.06.2005 г. № 03-1263)</w:t>
      </w:r>
    </w:p>
    <w:p w:rsidR="00AA2523" w:rsidRPr="008E6A27" w:rsidRDefault="00AA2523" w:rsidP="00AA2523">
      <w:pPr>
        <w:numPr>
          <w:ilvl w:val="0"/>
          <w:numId w:val="132"/>
        </w:numPr>
        <w:shd w:val="clear" w:color="auto" w:fill="FFFFFF"/>
        <w:suppressAutoHyphens/>
        <w:ind w:left="0" w:right="11" w:firstLine="709"/>
        <w:jc w:val="both"/>
      </w:pPr>
      <w:r w:rsidRPr="008E6A27">
        <w:t xml:space="preserve">Программа к учебникам «Русский язык. 5—9 классы» для общеобразовательных учреждений под ред. Е.А. </w:t>
      </w:r>
      <w:proofErr w:type="spellStart"/>
      <w:r w:rsidRPr="008E6A27">
        <w:t>Быстровой</w:t>
      </w:r>
      <w:proofErr w:type="spellEnd"/>
      <w:r w:rsidRPr="008E6A27">
        <w:t xml:space="preserve">, Л.В. </w:t>
      </w:r>
      <w:proofErr w:type="spellStart"/>
      <w:r w:rsidRPr="008E6A27">
        <w:t>Киберевой</w:t>
      </w:r>
      <w:proofErr w:type="spellEnd"/>
      <w:r w:rsidRPr="008E6A27">
        <w:t>. — М.: ООО «Русское слово — учебник», 2011.</w:t>
      </w:r>
    </w:p>
    <w:p w:rsidR="00AA2523" w:rsidRPr="008E6A27" w:rsidRDefault="00AA2523" w:rsidP="00AA2523">
      <w:pPr>
        <w:numPr>
          <w:ilvl w:val="0"/>
          <w:numId w:val="132"/>
        </w:numPr>
        <w:shd w:val="clear" w:color="auto" w:fill="FFFFFF"/>
        <w:suppressAutoHyphens/>
        <w:ind w:left="0" w:right="11" w:firstLine="709"/>
        <w:jc w:val="both"/>
      </w:pPr>
      <w:r w:rsidRPr="008E6A27">
        <w:rPr>
          <w:bCs/>
        </w:rPr>
        <w:t xml:space="preserve">Русская грамматика: академическая грамматика Института русского языка РАН </w:t>
      </w:r>
      <w:hyperlink r:id="rId12" w:history="1">
        <w:r w:rsidRPr="008E6A27">
          <w:rPr>
            <w:rStyle w:val="af1"/>
            <w:bCs/>
          </w:rPr>
          <w:t>http://rusgram.narod.ru</w:t>
        </w:r>
      </w:hyperlink>
    </w:p>
    <w:p w:rsidR="00AA2523" w:rsidRPr="008E6A27" w:rsidRDefault="00AA2523" w:rsidP="00AA2523">
      <w:pPr>
        <w:numPr>
          <w:ilvl w:val="0"/>
          <w:numId w:val="132"/>
        </w:numPr>
        <w:shd w:val="clear" w:color="auto" w:fill="FFFFFF"/>
        <w:suppressAutoHyphens/>
        <w:ind w:left="0" w:right="11" w:firstLine="709"/>
        <w:jc w:val="both"/>
      </w:pPr>
      <w:r w:rsidRPr="008E6A27">
        <w:t xml:space="preserve">Справочно-информационные    интернет - порталы </w:t>
      </w:r>
    </w:p>
    <w:p w:rsidR="00AA2523" w:rsidRPr="008E6A27" w:rsidRDefault="00AA2523" w:rsidP="00AA2523">
      <w:pPr>
        <w:numPr>
          <w:ilvl w:val="0"/>
          <w:numId w:val="132"/>
        </w:numPr>
        <w:shd w:val="clear" w:color="auto" w:fill="FFFFFF"/>
        <w:suppressAutoHyphens/>
        <w:ind w:left="0" w:right="11" w:firstLine="709"/>
        <w:jc w:val="both"/>
      </w:pPr>
      <w:r w:rsidRPr="008E6A27">
        <w:rPr>
          <w:bCs/>
        </w:rPr>
        <w:t xml:space="preserve">Справочная служба русского языка </w:t>
      </w:r>
      <w:hyperlink r:id="rId13" w:history="1">
        <w:r w:rsidRPr="008E6A27">
          <w:rPr>
            <w:rStyle w:val="af1"/>
            <w:bCs/>
          </w:rPr>
          <w:t>http://spravka.gramota.ru</w:t>
        </w:r>
      </w:hyperlink>
    </w:p>
    <w:p w:rsidR="00AA2523" w:rsidRPr="008E6A27" w:rsidRDefault="00AA2523" w:rsidP="00AA2523">
      <w:pPr>
        <w:numPr>
          <w:ilvl w:val="0"/>
          <w:numId w:val="132"/>
        </w:numPr>
        <w:shd w:val="clear" w:color="auto" w:fill="FFFFFF"/>
        <w:suppressAutoHyphens/>
        <w:ind w:left="0" w:right="11" w:firstLine="709"/>
        <w:jc w:val="both"/>
      </w:pPr>
      <w:r w:rsidRPr="008E6A27">
        <w:t xml:space="preserve">Федеральный государственный стандарт общего образования второго поколения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E6A27">
          <w:t>2010 г</w:t>
        </w:r>
      </w:smartTag>
      <w:r w:rsidRPr="008E6A27">
        <w:t>. № 1897, зарегистрирован Минюстом России 01 февраля 2011 года, регистрационный номер 19644)</w:t>
      </w:r>
    </w:p>
    <w:p w:rsidR="00AA2523" w:rsidRPr="008E6A27" w:rsidRDefault="00AA2523" w:rsidP="00AA2523">
      <w:pPr>
        <w:numPr>
          <w:ilvl w:val="0"/>
          <w:numId w:val="132"/>
        </w:numPr>
        <w:spacing w:before="100" w:beforeAutospacing="1" w:after="100" w:afterAutospacing="1"/>
        <w:ind w:left="0" w:firstLine="709"/>
      </w:pPr>
      <w:r w:rsidRPr="008E6A27">
        <w:rPr>
          <w:bCs/>
        </w:rPr>
        <w:t xml:space="preserve">Филологический портал </w:t>
      </w:r>
      <w:r w:rsidRPr="008E6A27">
        <w:rPr>
          <w:bCs/>
          <w:lang w:val="en-US"/>
        </w:rPr>
        <w:t>Philology</w:t>
      </w:r>
      <w:r w:rsidRPr="008E6A27">
        <w:rPr>
          <w:bCs/>
        </w:rPr>
        <w:t>.</w:t>
      </w:r>
      <w:proofErr w:type="spellStart"/>
      <w:r w:rsidRPr="008E6A27">
        <w:rPr>
          <w:bCs/>
          <w:lang w:val="en-US"/>
        </w:rPr>
        <w:t>ru</w:t>
      </w:r>
      <w:proofErr w:type="spellEnd"/>
      <w:r w:rsidR="00C653A9">
        <w:fldChar w:fldCharType="begin"/>
      </w:r>
      <w:r w:rsidR="0038500F">
        <w:instrText>HYPERLINK "http://www.philology.ru/"</w:instrText>
      </w:r>
      <w:r w:rsidR="00C653A9">
        <w:fldChar w:fldCharType="separate"/>
      </w:r>
      <w:r w:rsidRPr="008E6A27">
        <w:rPr>
          <w:rStyle w:val="af1"/>
          <w:bCs/>
        </w:rPr>
        <w:t>http://www.philology.ru</w:t>
      </w:r>
      <w:r w:rsidR="00C653A9">
        <w:fldChar w:fldCharType="end"/>
      </w:r>
    </w:p>
    <w:p w:rsidR="00AA2523" w:rsidRPr="008E6A27" w:rsidRDefault="00AA2523" w:rsidP="00AA2523">
      <w:pPr>
        <w:ind w:firstLine="709"/>
        <w:jc w:val="center"/>
        <w:rPr>
          <w:iCs/>
        </w:rPr>
      </w:pPr>
    </w:p>
    <w:p w:rsidR="00AA2523" w:rsidRPr="008E6A27" w:rsidRDefault="00AA2523" w:rsidP="00AA2523">
      <w:pPr>
        <w:ind w:firstLine="709"/>
        <w:jc w:val="center"/>
        <w:rPr>
          <w:b/>
        </w:rPr>
      </w:pPr>
      <w:r w:rsidRPr="008E6A27">
        <w:rPr>
          <w:b/>
          <w:iCs/>
        </w:rPr>
        <w:t>Литература для учащихся</w:t>
      </w:r>
    </w:p>
    <w:p w:rsidR="00AA2523" w:rsidRPr="008E6A27" w:rsidRDefault="00AA2523" w:rsidP="00AA2523">
      <w:pPr>
        <w:numPr>
          <w:ilvl w:val="1"/>
          <w:numId w:val="132"/>
        </w:numPr>
        <w:tabs>
          <w:tab w:val="num" w:pos="480"/>
        </w:tabs>
        <w:ind w:left="840" w:hanging="120"/>
      </w:pPr>
      <w:proofErr w:type="spellStart"/>
      <w:r w:rsidRPr="008E6A27">
        <w:t>Быстрова</w:t>
      </w:r>
      <w:proofErr w:type="spellEnd"/>
      <w:r w:rsidRPr="008E6A27">
        <w:t xml:space="preserve"> Е.А., </w:t>
      </w:r>
      <w:proofErr w:type="spellStart"/>
      <w:r w:rsidRPr="008E6A27">
        <w:t>Кибирева</w:t>
      </w:r>
      <w:proofErr w:type="spellEnd"/>
      <w:r w:rsidRPr="008E6A27">
        <w:t xml:space="preserve"> Л.В., </w:t>
      </w:r>
      <w:proofErr w:type="spellStart"/>
      <w:r w:rsidRPr="008E6A27">
        <w:t>Гостева</w:t>
      </w:r>
      <w:proofErr w:type="spellEnd"/>
      <w:r w:rsidRPr="008E6A27">
        <w:t xml:space="preserve"> Ю.Н., Калмыкова И.Р., Юрьева Е.С. Русский язык: учебник для 5 класса общеобразовательных учреждений: в 2ч./под ред. Е.А. </w:t>
      </w:r>
      <w:proofErr w:type="spellStart"/>
      <w:r w:rsidRPr="008E6A27">
        <w:t>Быстровой</w:t>
      </w:r>
      <w:proofErr w:type="spellEnd"/>
      <w:r w:rsidRPr="008E6A27">
        <w:t xml:space="preserve">. – М.: ООО «Русское слово – учебник», 2012. </w:t>
      </w:r>
      <w:proofErr w:type="gramStart"/>
      <w:r w:rsidRPr="008E6A27">
        <w:t>(ФГОС.</w:t>
      </w:r>
      <w:proofErr w:type="gramEnd"/>
      <w:r w:rsidRPr="008E6A27">
        <w:t xml:space="preserve"> Инновационная школа Иванова В.А., </w:t>
      </w:r>
      <w:proofErr w:type="spellStart"/>
      <w:r w:rsidRPr="008E6A27">
        <w:t>Потиха</w:t>
      </w:r>
      <w:proofErr w:type="spellEnd"/>
      <w:r w:rsidRPr="008E6A27">
        <w:t xml:space="preserve"> З.А., Розенталь Д.Э. Занимательно о русском языке. </w:t>
      </w:r>
      <w:proofErr w:type="gramStart"/>
      <w:r w:rsidRPr="008E6A27">
        <w:t>–М</w:t>
      </w:r>
      <w:proofErr w:type="gramEnd"/>
      <w:r w:rsidRPr="008E6A27">
        <w:t xml:space="preserve">.: Просвещение, 1990. </w:t>
      </w:r>
    </w:p>
    <w:p w:rsidR="00AA2523" w:rsidRPr="008E6A27" w:rsidRDefault="00AA2523" w:rsidP="00AA2523">
      <w:pPr>
        <w:numPr>
          <w:ilvl w:val="1"/>
          <w:numId w:val="132"/>
        </w:numPr>
      </w:pPr>
      <w:proofErr w:type="spellStart"/>
      <w:r w:rsidRPr="008E6A27">
        <w:rPr>
          <w:bCs/>
        </w:rPr>
        <w:t>Грамота</w:t>
      </w:r>
      <w:proofErr w:type="gramStart"/>
      <w:r w:rsidRPr="008E6A27">
        <w:rPr>
          <w:bCs/>
        </w:rPr>
        <w:t>.Р</w:t>
      </w:r>
      <w:proofErr w:type="gramEnd"/>
      <w:r w:rsidRPr="008E6A27">
        <w:rPr>
          <w:bCs/>
        </w:rPr>
        <w:t>у</w:t>
      </w:r>
      <w:proofErr w:type="spellEnd"/>
      <w:r w:rsidRPr="008E6A27">
        <w:rPr>
          <w:bCs/>
        </w:rPr>
        <w:t xml:space="preserve">: справочно-информационный портал «Русский язык» </w:t>
      </w:r>
      <w:hyperlink r:id="rId14" w:history="1">
        <w:r w:rsidRPr="008E6A27">
          <w:rPr>
            <w:rStyle w:val="af1"/>
            <w:bCs/>
          </w:rPr>
          <w:t>http://www.gramota.ru</w:t>
        </w:r>
      </w:hyperlink>
    </w:p>
    <w:p w:rsidR="00AA2523" w:rsidRPr="008E6A27" w:rsidRDefault="00AA2523" w:rsidP="00AA2523">
      <w:pPr>
        <w:numPr>
          <w:ilvl w:val="1"/>
          <w:numId w:val="132"/>
        </w:numPr>
        <w:rPr>
          <w:bCs/>
        </w:rPr>
      </w:pPr>
      <w:r w:rsidRPr="008E6A27">
        <w:rPr>
          <w:bCs/>
        </w:rPr>
        <w:t xml:space="preserve">Культура письменной речи </w:t>
      </w:r>
      <w:hyperlink r:id="rId15" w:history="1">
        <w:r w:rsidRPr="008E6A27">
          <w:rPr>
            <w:rStyle w:val="af1"/>
            <w:bCs/>
          </w:rPr>
          <w:t>http://www.gramma.ru</w:t>
        </w:r>
      </w:hyperlink>
    </w:p>
    <w:p w:rsidR="00AA2523" w:rsidRPr="008E6A27" w:rsidRDefault="00AA2523" w:rsidP="00AA2523">
      <w:pPr>
        <w:numPr>
          <w:ilvl w:val="1"/>
          <w:numId w:val="132"/>
        </w:numPr>
        <w:rPr>
          <w:bCs/>
        </w:rPr>
      </w:pPr>
      <w:r w:rsidRPr="008E6A27">
        <w:t>Крысин Л.П. Толковый словарь иноязычных слов. – М.: Просвещение, 1998.</w:t>
      </w:r>
    </w:p>
    <w:p w:rsidR="00AA2523" w:rsidRPr="008E6A27" w:rsidRDefault="00AA2523" w:rsidP="00AA2523">
      <w:pPr>
        <w:numPr>
          <w:ilvl w:val="1"/>
          <w:numId w:val="132"/>
        </w:numPr>
        <w:rPr>
          <w:bCs/>
        </w:rPr>
      </w:pPr>
      <w:r w:rsidRPr="008E6A27">
        <w:t>Ожегов С. И Толковый словарь русского языка.- М.: Просвещение, 2000</w:t>
      </w:r>
    </w:p>
    <w:p w:rsidR="00AA2523" w:rsidRPr="008E6A27" w:rsidRDefault="00AA2523" w:rsidP="00AA2523">
      <w:pPr>
        <w:numPr>
          <w:ilvl w:val="1"/>
          <w:numId w:val="132"/>
        </w:numPr>
        <w:rPr>
          <w:bCs/>
        </w:rPr>
      </w:pPr>
      <w:r w:rsidRPr="008E6A27">
        <w:rPr>
          <w:bCs/>
        </w:rPr>
        <w:t xml:space="preserve">Основные правила грамматики русского языка </w:t>
      </w:r>
      <w:hyperlink r:id="rId16" w:history="1">
        <w:r w:rsidRPr="008E6A27">
          <w:rPr>
            <w:rStyle w:val="af1"/>
            <w:bCs/>
          </w:rPr>
          <w:t>http://www.stihi-rus.ru/pravila.htm</w:t>
        </w:r>
      </w:hyperlink>
    </w:p>
    <w:p w:rsidR="00AA2523" w:rsidRPr="008E6A27" w:rsidRDefault="00AA2523" w:rsidP="00AA2523">
      <w:pPr>
        <w:numPr>
          <w:ilvl w:val="1"/>
          <w:numId w:val="132"/>
        </w:numPr>
        <w:rPr>
          <w:bCs/>
        </w:rPr>
      </w:pPr>
      <w:proofErr w:type="spellStart"/>
      <w:r w:rsidRPr="008E6A27">
        <w:rPr>
          <w:bCs/>
        </w:rPr>
        <w:t>Светозар</w:t>
      </w:r>
      <w:proofErr w:type="spellEnd"/>
      <w:r w:rsidRPr="008E6A27">
        <w:rPr>
          <w:bCs/>
        </w:rPr>
        <w:t xml:space="preserve">: Открытая международная олимпиада школьников по русскому языку </w:t>
      </w:r>
      <w:hyperlink r:id="rId17" w:history="1">
        <w:r w:rsidRPr="008E6A27">
          <w:rPr>
            <w:rStyle w:val="af1"/>
            <w:bCs/>
          </w:rPr>
          <w:t>http://www.svetozar.ru</w:t>
        </w:r>
      </w:hyperlink>
    </w:p>
    <w:p w:rsidR="00AA2523" w:rsidRPr="009860DD" w:rsidRDefault="00AA2523" w:rsidP="00AA2523">
      <w:pPr>
        <w:numPr>
          <w:ilvl w:val="1"/>
          <w:numId w:val="132"/>
        </w:numPr>
        <w:rPr>
          <w:b/>
        </w:rPr>
      </w:pPr>
      <w:r w:rsidRPr="008E6A27">
        <w:rPr>
          <w:bCs/>
        </w:rPr>
        <w:t xml:space="preserve">Электронные пособия по русскому языку для школьников </w:t>
      </w:r>
      <w:hyperlink r:id="rId18" w:history="1">
        <w:r w:rsidRPr="008E6A27">
          <w:rPr>
            <w:rStyle w:val="af1"/>
            <w:bCs/>
          </w:rPr>
          <w:t>http://learning-russian.gramota.ru</w:t>
        </w:r>
      </w:hyperlink>
    </w:p>
    <w:p w:rsidR="00AA2523" w:rsidRPr="00C51719" w:rsidRDefault="00AA2523" w:rsidP="00AA2523">
      <w:pPr>
        <w:jc w:val="center"/>
        <w:rPr>
          <w:b/>
        </w:rPr>
      </w:pPr>
    </w:p>
    <w:p w:rsidR="00AA2523" w:rsidRPr="0055557A" w:rsidRDefault="00AA2523" w:rsidP="00AA2523">
      <w:pPr>
        <w:pStyle w:val="af4"/>
        <w:tabs>
          <w:tab w:val="clear" w:pos="4677"/>
          <w:tab w:val="clear" w:pos="9355"/>
        </w:tabs>
        <w:ind w:right="-185"/>
        <w:rPr>
          <w:b/>
          <w:bCs/>
        </w:rPr>
      </w:pPr>
    </w:p>
    <w:p w:rsidR="00AA2523" w:rsidRPr="0055557A" w:rsidRDefault="00AA2523" w:rsidP="00AA2523">
      <w:pPr>
        <w:pStyle w:val="af4"/>
        <w:tabs>
          <w:tab w:val="clear" w:pos="4677"/>
          <w:tab w:val="clear" w:pos="9355"/>
        </w:tabs>
        <w:ind w:right="-185"/>
        <w:rPr>
          <w:b/>
          <w:bCs/>
        </w:rPr>
      </w:pPr>
    </w:p>
    <w:p w:rsidR="00AA2523" w:rsidRPr="0055557A" w:rsidRDefault="00AA2523" w:rsidP="00AA2523">
      <w:pPr>
        <w:pStyle w:val="af4"/>
        <w:tabs>
          <w:tab w:val="clear" w:pos="4677"/>
          <w:tab w:val="clear" w:pos="9355"/>
        </w:tabs>
        <w:ind w:right="-185"/>
        <w:rPr>
          <w:b/>
          <w:bCs/>
        </w:rPr>
      </w:pPr>
    </w:p>
    <w:p w:rsidR="00AA2523" w:rsidRPr="0055557A" w:rsidRDefault="00AA2523" w:rsidP="00AA2523">
      <w:pPr>
        <w:pStyle w:val="af4"/>
        <w:tabs>
          <w:tab w:val="clear" w:pos="4677"/>
          <w:tab w:val="clear" w:pos="9355"/>
        </w:tabs>
        <w:ind w:right="-185"/>
        <w:rPr>
          <w:b/>
          <w:bCs/>
        </w:rPr>
      </w:pPr>
    </w:p>
    <w:p w:rsidR="003E2341" w:rsidRDefault="003E2341" w:rsidP="00822190">
      <w:pPr>
        <w:autoSpaceDE w:val="0"/>
        <w:autoSpaceDN w:val="0"/>
        <w:adjustRightInd w:val="0"/>
        <w:jc w:val="center"/>
        <w:rPr>
          <w:b/>
          <w:bCs/>
        </w:rPr>
      </w:pPr>
    </w:p>
    <w:p w:rsidR="003E2341" w:rsidRDefault="003E2341" w:rsidP="00822190">
      <w:pPr>
        <w:autoSpaceDE w:val="0"/>
        <w:autoSpaceDN w:val="0"/>
        <w:adjustRightInd w:val="0"/>
        <w:jc w:val="center"/>
        <w:rPr>
          <w:b/>
          <w:bCs/>
        </w:rPr>
      </w:pPr>
    </w:p>
    <w:p w:rsidR="003E2341" w:rsidRDefault="003E2341" w:rsidP="002A3AA5">
      <w:pPr>
        <w:autoSpaceDE w:val="0"/>
        <w:autoSpaceDN w:val="0"/>
        <w:adjustRightInd w:val="0"/>
        <w:rPr>
          <w:b/>
          <w:bCs/>
        </w:rPr>
      </w:pPr>
    </w:p>
    <w:sectPr w:rsidR="003E2341" w:rsidSect="00A440E4">
      <w:pgSz w:w="16838" w:h="11906" w:orient="landscape"/>
      <w:pgMar w:top="566" w:right="426" w:bottom="1701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11" w:rsidRDefault="00815F11" w:rsidP="009321A3">
      <w:r>
        <w:separator/>
      </w:r>
    </w:p>
  </w:endnote>
  <w:endnote w:type="continuationSeparator" w:id="0">
    <w:p w:rsidR="00815F11" w:rsidRDefault="00815F11" w:rsidP="0093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407"/>
      <w:docPartObj>
        <w:docPartGallery w:val="Page Numbers (Bottom of Page)"/>
        <w:docPartUnique/>
      </w:docPartObj>
    </w:sdtPr>
    <w:sdtContent>
      <w:p w:rsidR="00A6748D" w:rsidRDefault="00C653A9">
        <w:pPr>
          <w:pStyle w:val="af4"/>
          <w:jc w:val="right"/>
        </w:pPr>
        <w:fldSimple w:instr=" PAGE   \* MERGEFORMAT ">
          <w:r w:rsidR="008E2145">
            <w:rPr>
              <w:noProof/>
            </w:rPr>
            <w:t>42</w:t>
          </w:r>
        </w:fldSimple>
      </w:p>
    </w:sdtContent>
  </w:sdt>
  <w:p w:rsidR="00A6748D" w:rsidRDefault="00A6748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11" w:rsidRDefault="00815F11" w:rsidP="009321A3">
      <w:r>
        <w:separator/>
      </w:r>
    </w:p>
  </w:footnote>
  <w:footnote w:type="continuationSeparator" w:id="0">
    <w:p w:rsidR="00815F11" w:rsidRDefault="00815F11" w:rsidP="00932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14">
    <w:nsid w:val="00000021"/>
    <w:multiLevelType w:val="multilevel"/>
    <w:tmpl w:val="0000002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15">
    <w:nsid w:val="00000023"/>
    <w:multiLevelType w:val="multilevel"/>
    <w:tmpl w:val="0000002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16">
    <w:nsid w:val="00000025"/>
    <w:multiLevelType w:val="multilevel"/>
    <w:tmpl w:val="0000002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17">
    <w:nsid w:val="00000027"/>
    <w:multiLevelType w:val="multilevel"/>
    <w:tmpl w:val="0000002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18">
    <w:nsid w:val="00000029"/>
    <w:multiLevelType w:val="multilevel"/>
    <w:tmpl w:val="0000002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19">
    <w:nsid w:val="0000002B"/>
    <w:multiLevelType w:val="multilevel"/>
    <w:tmpl w:val="0000002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20">
    <w:nsid w:val="0000002D"/>
    <w:multiLevelType w:val="multilevel"/>
    <w:tmpl w:val="0000002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21">
    <w:nsid w:val="0000002F"/>
    <w:multiLevelType w:val="multilevel"/>
    <w:tmpl w:val="0000002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22">
    <w:nsid w:val="00000031"/>
    <w:multiLevelType w:val="multilevel"/>
    <w:tmpl w:val="0000003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23">
    <w:nsid w:val="00000033"/>
    <w:multiLevelType w:val="multilevel"/>
    <w:tmpl w:val="0000003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24">
    <w:nsid w:val="00000035"/>
    <w:multiLevelType w:val="multilevel"/>
    <w:tmpl w:val="0000003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25">
    <w:nsid w:val="00000037"/>
    <w:multiLevelType w:val="multilevel"/>
    <w:tmpl w:val="0000003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26">
    <w:nsid w:val="00000039"/>
    <w:multiLevelType w:val="multilevel"/>
    <w:tmpl w:val="0000003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27">
    <w:nsid w:val="0000003B"/>
    <w:multiLevelType w:val="multilevel"/>
    <w:tmpl w:val="0000003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28">
    <w:nsid w:val="0000003D"/>
    <w:multiLevelType w:val="multilevel"/>
    <w:tmpl w:val="0000003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29">
    <w:nsid w:val="0000003F"/>
    <w:multiLevelType w:val="multilevel"/>
    <w:tmpl w:val="0000003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30">
    <w:nsid w:val="00000041"/>
    <w:multiLevelType w:val="multilevel"/>
    <w:tmpl w:val="0000004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31">
    <w:nsid w:val="00000043"/>
    <w:multiLevelType w:val="multilevel"/>
    <w:tmpl w:val="0000004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32">
    <w:nsid w:val="00000045"/>
    <w:multiLevelType w:val="multilevel"/>
    <w:tmpl w:val="0000004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9"/>
        <w:szCs w:val="19"/>
        <w:u w:val="none"/>
      </w:rPr>
    </w:lvl>
  </w:abstractNum>
  <w:abstractNum w:abstractNumId="33">
    <w:nsid w:val="00000047"/>
    <w:multiLevelType w:val="multilevel"/>
    <w:tmpl w:val="0000004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34">
    <w:nsid w:val="00000049"/>
    <w:multiLevelType w:val="multilevel"/>
    <w:tmpl w:val="0000004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35">
    <w:nsid w:val="0000004B"/>
    <w:multiLevelType w:val="multilevel"/>
    <w:tmpl w:val="0000004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36">
    <w:nsid w:val="0000004D"/>
    <w:multiLevelType w:val="multilevel"/>
    <w:tmpl w:val="0000004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37">
    <w:nsid w:val="0000004F"/>
    <w:multiLevelType w:val="multilevel"/>
    <w:tmpl w:val="0000004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38">
    <w:nsid w:val="00000051"/>
    <w:multiLevelType w:val="multilevel"/>
    <w:tmpl w:val="0000005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39">
    <w:nsid w:val="00000053"/>
    <w:multiLevelType w:val="multilevel"/>
    <w:tmpl w:val="0000005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40">
    <w:nsid w:val="00000055"/>
    <w:multiLevelType w:val="multilevel"/>
    <w:tmpl w:val="0000005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41">
    <w:nsid w:val="00000057"/>
    <w:multiLevelType w:val="multilevel"/>
    <w:tmpl w:val="0000005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42">
    <w:nsid w:val="00000059"/>
    <w:multiLevelType w:val="multilevel"/>
    <w:tmpl w:val="0000005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43">
    <w:nsid w:val="0000005B"/>
    <w:multiLevelType w:val="multilevel"/>
    <w:tmpl w:val="0000005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44">
    <w:nsid w:val="0000005D"/>
    <w:multiLevelType w:val="multilevel"/>
    <w:tmpl w:val="0000005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45">
    <w:nsid w:val="0000005F"/>
    <w:multiLevelType w:val="multilevel"/>
    <w:tmpl w:val="0000005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46">
    <w:nsid w:val="00000061"/>
    <w:multiLevelType w:val="multilevel"/>
    <w:tmpl w:val="0000006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47">
    <w:nsid w:val="00000063"/>
    <w:multiLevelType w:val="multilevel"/>
    <w:tmpl w:val="0000006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48">
    <w:nsid w:val="00000065"/>
    <w:multiLevelType w:val="multilevel"/>
    <w:tmpl w:val="0000006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49">
    <w:nsid w:val="00000067"/>
    <w:multiLevelType w:val="multilevel"/>
    <w:tmpl w:val="0000006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50">
    <w:nsid w:val="00000069"/>
    <w:multiLevelType w:val="multilevel"/>
    <w:tmpl w:val="0000006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51">
    <w:nsid w:val="0000006B"/>
    <w:multiLevelType w:val="multilevel"/>
    <w:tmpl w:val="0000006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52">
    <w:nsid w:val="0000006D"/>
    <w:multiLevelType w:val="multilevel"/>
    <w:tmpl w:val="0000006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53">
    <w:nsid w:val="0000006F"/>
    <w:multiLevelType w:val="multilevel"/>
    <w:tmpl w:val="0000006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54">
    <w:nsid w:val="00000071"/>
    <w:multiLevelType w:val="multilevel"/>
    <w:tmpl w:val="0000007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55">
    <w:nsid w:val="00000073"/>
    <w:multiLevelType w:val="multilevel"/>
    <w:tmpl w:val="0000007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56">
    <w:nsid w:val="00000075"/>
    <w:multiLevelType w:val="multilevel"/>
    <w:tmpl w:val="0000007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57">
    <w:nsid w:val="00000077"/>
    <w:multiLevelType w:val="multilevel"/>
    <w:tmpl w:val="0000007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58">
    <w:nsid w:val="00000079"/>
    <w:multiLevelType w:val="multilevel"/>
    <w:tmpl w:val="0000007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59">
    <w:nsid w:val="0000007B"/>
    <w:multiLevelType w:val="multilevel"/>
    <w:tmpl w:val="0000007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60">
    <w:nsid w:val="0000007D"/>
    <w:multiLevelType w:val="multilevel"/>
    <w:tmpl w:val="0000007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61">
    <w:nsid w:val="0000007F"/>
    <w:multiLevelType w:val="multilevel"/>
    <w:tmpl w:val="0000007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62">
    <w:nsid w:val="00000081"/>
    <w:multiLevelType w:val="multilevel"/>
    <w:tmpl w:val="0000008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63">
    <w:nsid w:val="00000083"/>
    <w:multiLevelType w:val="multilevel"/>
    <w:tmpl w:val="0000008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64">
    <w:nsid w:val="00000085"/>
    <w:multiLevelType w:val="multilevel"/>
    <w:tmpl w:val="00000084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65">
    <w:nsid w:val="00000087"/>
    <w:multiLevelType w:val="multilevel"/>
    <w:tmpl w:val="0000008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66">
    <w:nsid w:val="00000089"/>
    <w:multiLevelType w:val="multilevel"/>
    <w:tmpl w:val="0000008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67">
    <w:nsid w:val="0000008B"/>
    <w:multiLevelType w:val="multilevel"/>
    <w:tmpl w:val="0000008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68">
    <w:nsid w:val="0000008D"/>
    <w:multiLevelType w:val="multilevel"/>
    <w:tmpl w:val="0000008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69">
    <w:nsid w:val="0000008F"/>
    <w:multiLevelType w:val="multilevel"/>
    <w:tmpl w:val="0000008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70">
    <w:nsid w:val="00000091"/>
    <w:multiLevelType w:val="multilevel"/>
    <w:tmpl w:val="0000009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71">
    <w:nsid w:val="00000093"/>
    <w:multiLevelType w:val="multilevel"/>
    <w:tmpl w:val="0000009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72">
    <w:nsid w:val="00000095"/>
    <w:multiLevelType w:val="multilevel"/>
    <w:tmpl w:val="0000009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73">
    <w:nsid w:val="00000097"/>
    <w:multiLevelType w:val="multilevel"/>
    <w:tmpl w:val="0000009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74">
    <w:nsid w:val="00000099"/>
    <w:multiLevelType w:val="multilevel"/>
    <w:tmpl w:val="0000009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75">
    <w:nsid w:val="0000009B"/>
    <w:multiLevelType w:val="multilevel"/>
    <w:tmpl w:val="0000009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76">
    <w:nsid w:val="0000009D"/>
    <w:multiLevelType w:val="multilevel"/>
    <w:tmpl w:val="0000009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77">
    <w:nsid w:val="0000009F"/>
    <w:multiLevelType w:val="multilevel"/>
    <w:tmpl w:val="0000009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78">
    <w:nsid w:val="000000A1"/>
    <w:multiLevelType w:val="multilevel"/>
    <w:tmpl w:val="000000A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79">
    <w:nsid w:val="000000A3"/>
    <w:multiLevelType w:val="multilevel"/>
    <w:tmpl w:val="000000A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80">
    <w:nsid w:val="000000A5"/>
    <w:multiLevelType w:val="multilevel"/>
    <w:tmpl w:val="000000A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81">
    <w:nsid w:val="000000A7"/>
    <w:multiLevelType w:val="multilevel"/>
    <w:tmpl w:val="000000A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82">
    <w:nsid w:val="000000A9"/>
    <w:multiLevelType w:val="multilevel"/>
    <w:tmpl w:val="000000A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83">
    <w:nsid w:val="000000AB"/>
    <w:multiLevelType w:val="multilevel"/>
    <w:tmpl w:val="000000A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9"/>
        <w:szCs w:val="19"/>
        <w:u w:val="none"/>
      </w:rPr>
    </w:lvl>
  </w:abstractNum>
  <w:abstractNum w:abstractNumId="84">
    <w:nsid w:val="000000AD"/>
    <w:multiLevelType w:val="multilevel"/>
    <w:tmpl w:val="000000A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</w:abstractNum>
  <w:abstractNum w:abstractNumId="85">
    <w:nsid w:val="00420DFA"/>
    <w:multiLevelType w:val="hybridMultilevel"/>
    <w:tmpl w:val="05A8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03B01CBE"/>
    <w:multiLevelType w:val="hybridMultilevel"/>
    <w:tmpl w:val="E210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0AC72B54"/>
    <w:multiLevelType w:val="hybridMultilevel"/>
    <w:tmpl w:val="DA62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0CEA241E"/>
    <w:multiLevelType w:val="hybridMultilevel"/>
    <w:tmpl w:val="9678E6FE"/>
    <w:lvl w:ilvl="0" w:tplc="34F2B68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13445531"/>
    <w:multiLevelType w:val="hybridMultilevel"/>
    <w:tmpl w:val="FECE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AED1CA3"/>
    <w:multiLevelType w:val="hybridMultilevel"/>
    <w:tmpl w:val="3A6E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B8F0436"/>
    <w:multiLevelType w:val="hybridMultilevel"/>
    <w:tmpl w:val="4E7430F8"/>
    <w:lvl w:ilvl="0" w:tplc="A9D6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5604B7"/>
    <w:multiLevelType w:val="hybridMultilevel"/>
    <w:tmpl w:val="089EDB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43112D6"/>
    <w:multiLevelType w:val="hybridMultilevel"/>
    <w:tmpl w:val="7B44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4340EC5"/>
    <w:multiLevelType w:val="hybridMultilevel"/>
    <w:tmpl w:val="8BD87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4C71C79"/>
    <w:multiLevelType w:val="hybridMultilevel"/>
    <w:tmpl w:val="41BC2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59200AF"/>
    <w:multiLevelType w:val="hybridMultilevel"/>
    <w:tmpl w:val="C4F69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82540C7"/>
    <w:multiLevelType w:val="hybridMultilevel"/>
    <w:tmpl w:val="A8FEB18C"/>
    <w:lvl w:ilvl="0" w:tplc="D7963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BEB1F51"/>
    <w:multiLevelType w:val="hybridMultilevel"/>
    <w:tmpl w:val="1AF0C4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C462C03"/>
    <w:multiLevelType w:val="hybridMultilevel"/>
    <w:tmpl w:val="5B84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C740C40"/>
    <w:multiLevelType w:val="hybridMultilevel"/>
    <w:tmpl w:val="40B269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D7D44B5"/>
    <w:multiLevelType w:val="hybridMultilevel"/>
    <w:tmpl w:val="B7ACBFE6"/>
    <w:lvl w:ilvl="0" w:tplc="C8EEC78E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E7D2A34"/>
    <w:multiLevelType w:val="hybridMultilevel"/>
    <w:tmpl w:val="9456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F2A17B7"/>
    <w:multiLevelType w:val="hybridMultilevel"/>
    <w:tmpl w:val="F00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0347F6E"/>
    <w:multiLevelType w:val="hybridMultilevel"/>
    <w:tmpl w:val="0D6642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>
    <w:nsid w:val="37CE2067"/>
    <w:multiLevelType w:val="hybridMultilevel"/>
    <w:tmpl w:val="D69A5A36"/>
    <w:lvl w:ilvl="0" w:tplc="62E0B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DB57664"/>
    <w:multiLevelType w:val="hybridMultilevel"/>
    <w:tmpl w:val="742C2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1E366F0"/>
    <w:multiLevelType w:val="hybridMultilevel"/>
    <w:tmpl w:val="19A8A5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52E2ACE"/>
    <w:multiLevelType w:val="hybridMultilevel"/>
    <w:tmpl w:val="B228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99D400F"/>
    <w:multiLevelType w:val="hybridMultilevel"/>
    <w:tmpl w:val="4E06B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0AF0E79"/>
    <w:multiLevelType w:val="hybridMultilevel"/>
    <w:tmpl w:val="F81CF7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1445241"/>
    <w:multiLevelType w:val="hybridMultilevel"/>
    <w:tmpl w:val="6A7C8880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E00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2E84AD7"/>
    <w:multiLevelType w:val="hybridMultilevel"/>
    <w:tmpl w:val="B568CC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6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3E3773B"/>
    <w:multiLevelType w:val="hybridMultilevel"/>
    <w:tmpl w:val="E8BE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B32904"/>
    <w:multiLevelType w:val="hybridMultilevel"/>
    <w:tmpl w:val="7C3691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0D16C54"/>
    <w:multiLevelType w:val="hybridMultilevel"/>
    <w:tmpl w:val="392E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0E033AF"/>
    <w:multiLevelType w:val="hybridMultilevel"/>
    <w:tmpl w:val="F1B8D6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6E52299"/>
    <w:multiLevelType w:val="hybridMultilevel"/>
    <w:tmpl w:val="0B843880"/>
    <w:lvl w:ilvl="0" w:tplc="34F2B686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68765785"/>
    <w:multiLevelType w:val="hybridMultilevel"/>
    <w:tmpl w:val="C5C23A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D7D2F95"/>
    <w:multiLevelType w:val="hybridMultilevel"/>
    <w:tmpl w:val="708C0550"/>
    <w:lvl w:ilvl="0" w:tplc="2642F4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DAB0C5E"/>
    <w:multiLevelType w:val="hybridMultilevel"/>
    <w:tmpl w:val="6BD8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0C63D38"/>
    <w:multiLevelType w:val="hybridMultilevel"/>
    <w:tmpl w:val="946670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13729B9"/>
    <w:multiLevelType w:val="hybridMultilevel"/>
    <w:tmpl w:val="9AF63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6711A03"/>
    <w:multiLevelType w:val="hybridMultilevel"/>
    <w:tmpl w:val="28B4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7E133D8"/>
    <w:multiLevelType w:val="hybridMultilevel"/>
    <w:tmpl w:val="6B02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9E04A48"/>
    <w:multiLevelType w:val="hybridMultilevel"/>
    <w:tmpl w:val="E8DA9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9E472AD"/>
    <w:multiLevelType w:val="hybridMultilevel"/>
    <w:tmpl w:val="C890C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B250A86"/>
    <w:multiLevelType w:val="hybridMultilevel"/>
    <w:tmpl w:val="CA1C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C466C6F"/>
    <w:multiLevelType w:val="hybridMultilevel"/>
    <w:tmpl w:val="5DF02F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DF60BF8"/>
    <w:multiLevelType w:val="hybridMultilevel"/>
    <w:tmpl w:val="212C14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6"/>
  </w:num>
  <w:num w:numId="3">
    <w:abstractNumId w:val="124"/>
  </w:num>
  <w:num w:numId="4">
    <w:abstractNumId w:val="8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5"/>
  </w:num>
  <w:num w:numId="59">
    <w:abstractNumId w:val="56"/>
  </w:num>
  <w:num w:numId="60">
    <w:abstractNumId w:val="57"/>
  </w:num>
  <w:num w:numId="61">
    <w:abstractNumId w:val="58"/>
  </w:num>
  <w:num w:numId="62">
    <w:abstractNumId w:val="59"/>
  </w:num>
  <w:num w:numId="63">
    <w:abstractNumId w:val="60"/>
  </w:num>
  <w:num w:numId="64">
    <w:abstractNumId w:val="61"/>
  </w:num>
  <w:num w:numId="65">
    <w:abstractNumId w:val="62"/>
  </w:num>
  <w:num w:numId="66">
    <w:abstractNumId w:val="63"/>
  </w:num>
  <w:num w:numId="67">
    <w:abstractNumId w:val="64"/>
  </w:num>
  <w:num w:numId="68">
    <w:abstractNumId w:val="65"/>
  </w:num>
  <w:num w:numId="69">
    <w:abstractNumId w:val="66"/>
  </w:num>
  <w:num w:numId="70">
    <w:abstractNumId w:val="67"/>
  </w:num>
  <w:num w:numId="71">
    <w:abstractNumId w:val="68"/>
  </w:num>
  <w:num w:numId="72">
    <w:abstractNumId w:val="69"/>
  </w:num>
  <w:num w:numId="73">
    <w:abstractNumId w:val="70"/>
  </w:num>
  <w:num w:numId="74">
    <w:abstractNumId w:val="71"/>
  </w:num>
  <w:num w:numId="75">
    <w:abstractNumId w:val="72"/>
  </w:num>
  <w:num w:numId="76">
    <w:abstractNumId w:val="73"/>
  </w:num>
  <w:num w:numId="77">
    <w:abstractNumId w:val="74"/>
  </w:num>
  <w:num w:numId="78">
    <w:abstractNumId w:val="75"/>
  </w:num>
  <w:num w:numId="79">
    <w:abstractNumId w:val="76"/>
  </w:num>
  <w:num w:numId="80">
    <w:abstractNumId w:val="77"/>
  </w:num>
  <w:num w:numId="81">
    <w:abstractNumId w:val="78"/>
  </w:num>
  <w:num w:numId="82">
    <w:abstractNumId w:val="79"/>
  </w:num>
  <w:num w:numId="83">
    <w:abstractNumId w:val="80"/>
  </w:num>
  <w:num w:numId="84">
    <w:abstractNumId w:val="81"/>
  </w:num>
  <w:num w:numId="85">
    <w:abstractNumId w:val="82"/>
  </w:num>
  <w:num w:numId="86">
    <w:abstractNumId w:val="83"/>
  </w:num>
  <w:num w:numId="87">
    <w:abstractNumId w:val="84"/>
  </w:num>
  <w:num w:numId="8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5"/>
  </w:num>
  <w:num w:numId="131">
    <w:abstractNumId w:val="121"/>
  </w:num>
  <w:num w:numId="132">
    <w:abstractNumId w:val="113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1A3"/>
    <w:rsid w:val="000070C0"/>
    <w:rsid w:val="0003226E"/>
    <w:rsid w:val="000448D1"/>
    <w:rsid w:val="00053A12"/>
    <w:rsid w:val="0006093C"/>
    <w:rsid w:val="0006277C"/>
    <w:rsid w:val="000A3C8B"/>
    <w:rsid w:val="000B52E4"/>
    <w:rsid w:val="000E14ED"/>
    <w:rsid w:val="000E6979"/>
    <w:rsid w:val="000F1484"/>
    <w:rsid w:val="00102DD2"/>
    <w:rsid w:val="0011552D"/>
    <w:rsid w:val="001160BA"/>
    <w:rsid w:val="00141676"/>
    <w:rsid w:val="00153644"/>
    <w:rsid w:val="00194FDC"/>
    <w:rsid w:val="001D00C9"/>
    <w:rsid w:val="002075A6"/>
    <w:rsid w:val="002115BD"/>
    <w:rsid w:val="00214462"/>
    <w:rsid w:val="00216B4F"/>
    <w:rsid w:val="00222787"/>
    <w:rsid w:val="00261A4D"/>
    <w:rsid w:val="00287CDA"/>
    <w:rsid w:val="002A3AA5"/>
    <w:rsid w:val="002B05C9"/>
    <w:rsid w:val="002F3395"/>
    <w:rsid w:val="00311791"/>
    <w:rsid w:val="0032206E"/>
    <w:rsid w:val="00324E69"/>
    <w:rsid w:val="003310AF"/>
    <w:rsid w:val="0033394C"/>
    <w:rsid w:val="00351B10"/>
    <w:rsid w:val="00356D56"/>
    <w:rsid w:val="003778E6"/>
    <w:rsid w:val="0038500F"/>
    <w:rsid w:val="00396824"/>
    <w:rsid w:val="003C2E42"/>
    <w:rsid w:val="003E2341"/>
    <w:rsid w:val="003F39D0"/>
    <w:rsid w:val="00413851"/>
    <w:rsid w:val="004371F9"/>
    <w:rsid w:val="00446E98"/>
    <w:rsid w:val="00485F67"/>
    <w:rsid w:val="00486EC4"/>
    <w:rsid w:val="004C4AD3"/>
    <w:rsid w:val="004D474F"/>
    <w:rsid w:val="004F3A6C"/>
    <w:rsid w:val="004F50CC"/>
    <w:rsid w:val="00500068"/>
    <w:rsid w:val="00506A16"/>
    <w:rsid w:val="00515B8D"/>
    <w:rsid w:val="00522CF0"/>
    <w:rsid w:val="00524E58"/>
    <w:rsid w:val="005410C1"/>
    <w:rsid w:val="00584E9B"/>
    <w:rsid w:val="00586412"/>
    <w:rsid w:val="005941D9"/>
    <w:rsid w:val="005A457C"/>
    <w:rsid w:val="005B05B9"/>
    <w:rsid w:val="005B59DE"/>
    <w:rsid w:val="005C1A06"/>
    <w:rsid w:val="005C788A"/>
    <w:rsid w:val="005C7D3E"/>
    <w:rsid w:val="005E40BA"/>
    <w:rsid w:val="00643463"/>
    <w:rsid w:val="00661DF9"/>
    <w:rsid w:val="00676852"/>
    <w:rsid w:val="006967B9"/>
    <w:rsid w:val="006A5401"/>
    <w:rsid w:val="006B057A"/>
    <w:rsid w:val="006C0DFF"/>
    <w:rsid w:val="006D4B0F"/>
    <w:rsid w:val="00701A57"/>
    <w:rsid w:val="00704D8A"/>
    <w:rsid w:val="0072050D"/>
    <w:rsid w:val="00724E54"/>
    <w:rsid w:val="00780690"/>
    <w:rsid w:val="007C7B4D"/>
    <w:rsid w:val="007E03ED"/>
    <w:rsid w:val="00805FEE"/>
    <w:rsid w:val="00815F11"/>
    <w:rsid w:val="00822190"/>
    <w:rsid w:val="00825CB1"/>
    <w:rsid w:val="00830687"/>
    <w:rsid w:val="008C63A2"/>
    <w:rsid w:val="008D2C2A"/>
    <w:rsid w:val="008E11DD"/>
    <w:rsid w:val="008E2145"/>
    <w:rsid w:val="008F688F"/>
    <w:rsid w:val="009321A3"/>
    <w:rsid w:val="00952C62"/>
    <w:rsid w:val="00967098"/>
    <w:rsid w:val="0097339C"/>
    <w:rsid w:val="00973B3E"/>
    <w:rsid w:val="00980581"/>
    <w:rsid w:val="009B237D"/>
    <w:rsid w:val="009D5AD1"/>
    <w:rsid w:val="009E40FF"/>
    <w:rsid w:val="009E74F6"/>
    <w:rsid w:val="00A0364D"/>
    <w:rsid w:val="00A07D12"/>
    <w:rsid w:val="00A31CED"/>
    <w:rsid w:val="00A440E4"/>
    <w:rsid w:val="00A50258"/>
    <w:rsid w:val="00A61F20"/>
    <w:rsid w:val="00A62546"/>
    <w:rsid w:val="00A64869"/>
    <w:rsid w:val="00A6589A"/>
    <w:rsid w:val="00A6748D"/>
    <w:rsid w:val="00A7352C"/>
    <w:rsid w:val="00A778CE"/>
    <w:rsid w:val="00A873B8"/>
    <w:rsid w:val="00AA2523"/>
    <w:rsid w:val="00AB1F2C"/>
    <w:rsid w:val="00AB772B"/>
    <w:rsid w:val="00AC562A"/>
    <w:rsid w:val="00AE1D01"/>
    <w:rsid w:val="00AF7B1E"/>
    <w:rsid w:val="00B03F0E"/>
    <w:rsid w:val="00B367EB"/>
    <w:rsid w:val="00B92A39"/>
    <w:rsid w:val="00BF32BF"/>
    <w:rsid w:val="00C34BD4"/>
    <w:rsid w:val="00C5134D"/>
    <w:rsid w:val="00C517BE"/>
    <w:rsid w:val="00C527A1"/>
    <w:rsid w:val="00C653A9"/>
    <w:rsid w:val="00C76B67"/>
    <w:rsid w:val="00C8219F"/>
    <w:rsid w:val="00CB22BB"/>
    <w:rsid w:val="00CC39B3"/>
    <w:rsid w:val="00CC489C"/>
    <w:rsid w:val="00CF33FF"/>
    <w:rsid w:val="00CF4F9A"/>
    <w:rsid w:val="00D14B5E"/>
    <w:rsid w:val="00D201CF"/>
    <w:rsid w:val="00D43D69"/>
    <w:rsid w:val="00D6609E"/>
    <w:rsid w:val="00DC6DE2"/>
    <w:rsid w:val="00DF178D"/>
    <w:rsid w:val="00E825AF"/>
    <w:rsid w:val="00E83AF2"/>
    <w:rsid w:val="00E9075F"/>
    <w:rsid w:val="00E95DD8"/>
    <w:rsid w:val="00E96C55"/>
    <w:rsid w:val="00E96F0A"/>
    <w:rsid w:val="00ED2FC8"/>
    <w:rsid w:val="00ED641D"/>
    <w:rsid w:val="00EE434E"/>
    <w:rsid w:val="00F16401"/>
    <w:rsid w:val="00F2046C"/>
    <w:rsid w:val="00F23F4A"/>
    <w:rsid w:val="00F30E34"/>
    <w:rsid w:val="00F53722"/>
    <w:rsid w:val="00FB2F30"/>
    <w:rsid w:val="00FE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190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2219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311791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next w:val="a"/>
    <w:link w:val="50"/>
    <w:qFormat/>
    <w:rsid w:val="00822190"/>
    <w:p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221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1A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321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321A3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321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9321A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321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321A3"/>
    <w:pPr>
      <w:ind w:left="720" w:firstLine="700"/>
      <w:jc w:val="both"/>
    </w:pPr>
  </w:style>
  <w:style w:type="paragraph" w:styleId="a5">
    <w:name w:val="footnote text"/>
    <w:basedOn w:val="a"/>
    <w:link w:val="a6"/>
    <w:rsid w:val="009321A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32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9321A3"/>
    <w:rPr>
      <w:vertAlign w:val="superscript"/>
    </w:rPr>
  </w:style>
  <w:style w:type="character" w:customStyle="1" w:styleId="a8">
    <w:name w:val="Основной текст + Полужирный"/>
    <w:aliases w:val="Интервал 0 pt,Курсив"/>
    <w:basedOn w:val="a0"/>
    <w:uiPriority w:val="99"/>
    <w:rsid w:val="009321A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9321A3"/>
    <w:rPr>
      <w:rFonts w:ascii="Times New Roman" w:hAnsi="Times New Roman" w:cs="Times New Roman"/>
      <w:spacing w:val="20"/>
      <w:sz w:val="22"/>
      <w:szCs w:val="22"/>
    </w:rPr>
  </w:style>
  <w:style w:type="character" w:customStyle="1" w:styleId="11">
    <w:name w:val="Основной текст + 11"/>
    <w:aliases w:val="5 pt,Полужирный1,Интервал 0 pt1,Колонтитул + 11"/>
    <w:basedOn w:val="a0"/>
    <w:uiPriority w:val="99"/>
    <w:rsid w:val="009321A3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9321A3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table" w:styleId="a9">
    <w:name w:val="Table Grid"/>
    <w:basedOn w:val="a1"/>
    <w:rsid w:val="00CB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имвол сноски"/>
    <w:basedOn w:val="a0"/>
    <w:rsid w:val="00A31CED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A31CE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31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nhideWhenUsed/>
    <w:rsid w:val="00A31CED"/>
    <w:rPr>
      <w:vertAlign w:val="superscript"/>
    </w:rPr>
  </w:style>
  <w:style w:type="character" w:customStyle="1" w:styleId="30">
    <w:name w:val="Заголовок 3 Знак"/>
    <w:basedOn w:val="a0"/>
    <w:link w:val="3"/>
    <w:rsid w:val="003117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rmal (Web)"/>
    <w:basedOn w:val="a"/>
    <w:unhideWhenUsed/>
    <w:rsid w:val="00311791"/>
    <w:pPr>
      <w:spacing w:before="100" w:after="200"/>
    </w:pPr>
    <w:rPr>
      <w:rFonts w:ascii="Verdana" w:hAnsi="Verdana"/>
    </w:rPr>
  </w:style>
  <w:style w:type="character" w:customStyle="1" w:styleId="433">
    <w:name w:val="Основной текст (4)33"/>
    <w:uiPriority w:val="99"/>
    <w:rsid w:val="00311791"/>
    <w:rPr>
      <w:rFonts w:ascii="Times New Roman" w:hAnsi="Times New Roman" w:cs="Times New Roman"/>
      <w:b/>
      <w:bCs/>
      <w:spacing w:val="0"/>
      <w:sz w:val="21"/>
      <w:szCs w:val="21"/>
    </w:rPr>
  </w:style>
  <w:style w:type="character" w:styleId="af">
    <w:name w:val="Strong"/>
    <w:qFormat/>
    <w:rsid w:val="00311791"/>
    <w:rPr>
      <w:b/>
      <w:bCs/>
    </w:rPr>
  </w:style>
  <w:style w:type="character" w:customStyle="1" w:styleId="12">
    <w:name w:val="Основной текст Знак1"/>
    <w:uiPriority w:val="99"/>
    <w:locked/>
    <w:rsid w:val="0031179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7">
    <w:name w:val="Основной текст + Полужирный57"/>
    <w:uiPriority w:val="99"/>
    <w:rsid w:val="0031179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6">
    <w:name w:val="Основной текст + Полужирный56"/>
    <w:uiPriority w:val="99"/>
    <w:rsid w:val="00311791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55">
    <w:name w:val="Основной текст + Полужирный55"/>
    <w:aliases w:val="Курсив35"/>
    <w:uiPriority w:val="99"/>
    <w:rsid w:val="0031179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f0">
    <w:name w:val="No Spacing"/>
    <w:qFormat/>
    <w:rsid w:val="00311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uiPriority w:val="99"/>
    <w:unhideWhenUsed/>
    <w:rsid w:val="00311791"/>
    <w:rPr>
      <w:color w:val="0000FF"/>
      <w:u w:val="single"/>
    </w:rPr>
  </w:style>
  <w:style w:type="paragraph" w:styleId="af2">
    <w:name w:val="header"/>
    <w:basedOn w:val="a"/>
    <w:link w:val="af3"/>
    <w:unhideWhenUsed/>
    <w:rsid w:val="003117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rsid w:val="00311791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3117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11791"/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31179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54">
    <w:name w:val="Основной текст + Полужирный54"/>
    <w:aliases w:val="Курсив34"/>
    <w:uiPriority w:val="99"/>
    <w:rsid w:val="0031179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+ Полужирный53"/>
    <w:aliases w:val="Курсив33"/>
    <w:uiPriority w:val="99"/>
    <w:rsid w:val="0031179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">
    <w:name w:val="Основной текст + Полужирный39"/>
    <w:aliases w:val="Курсив6,Курсив23,Основной текст + Полужирный8"/>
    <w:uiPriority w:val="99"/>
    <w:rsid w:val="00311791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8">
    <w:name w:val="Основной текст + Полужирный38"/>
    <w:uiPriority w:val="99"/>
    <w:rsid w:val="00311791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2219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2219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22190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221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">
    <w:name w:val="Заголовок №4_"/>
    <w:basedOn w:val="a0"/>
    <w:link w:val="41"/>
    <w:uiPriority w:val="99"/>
    <w:locked/>
    <w:rsid w:val="00822190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822190"/>
    <w:pPr>
      <w:shd w:val="clear" w:color="auto" w:fill="FFFFFF"/>
      <w:spacing w:line="254" w:lineRule="exact"/>
      <w:jc w:val="both"/>
      <w:outlineLvl w:val="3"/>
    </w:pPr>
    <w:rPr>
      <w:rFonts w:eastAsiaTheme="minorHAnsi"/>
      <w:b/>
      <w:bCs/>
      <w:spacing w:val="-5"/>
      <w:sz w:val="19"/>
      <w:szCs w:val="19"/>
      <w:lang w:eastAsia="en-US"/>
    </w:rPr>
  </w:style>
  <w:style w:type="character" w:customStyle="1" w:styleId="42">
    <w:name w:val="Заголовок №42"/>
    <w:basedOn w:val="4"/>
    <w:uiPriority w:val="99"/>
    <w:rsid w:val="00822190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58">
    <w:name w:val="Основной текст + Полужирный58"/>
    <w:basedOn w:val="12"/>
    <w:uiPriority w:val="99"/>
    <w:rsid w:val="00822190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character" w:customStyle="1" w:styleId="40">
    <w:name w:val="Заголовок №4 + Не полужирный"/>
    <w:basedOn w:val="4"/>
    <w:uiPriority w:val="99"/>
    <w:rsid w:val="00822190"/>
    <w:rPr>
      <w:rFonts w:ascii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822190"/>
  </w:style>
  <w:style w:type="character" w:customStyle="1" w:styleId="23">
    <w:name w:val="Основной текст (2)_"/>
    <w:link w:val="210"/>
    <w:uiPriority w:val="99"/>
    <w:locked/>
    <w:rsid w:val="00822190"/>
    <w:rPr>
      <w:rFonts w:ascii="Times New Roman" w:hAnsi="Times New Roman"/>
      <w:spacing w:val="13"/>
      <w:sz w:val="21"/>
      <w:shd w:val="clear" w:color="auto" w:fill="FFFFFF"/>
    </w:rPr>
  </w:style>
  <w:style w:type="character" w:customStyle="1" w:styleId="24">
    <w:name w:val="Основной текст (2)"/>
    <w:uiPriority w:val="99"/>
    <w:rsid w:val="00822190"/>
  </w:style>
  <w:style w:type="character" w:customStyle="1" w:styleId="31">
    <w:name w:val="Основной текст (3)_"/>
    <w:link w:val="310"/>
    <w:uiPriority w:val="99"/>
    <w:locked/>
    <w:rsid w:val="00822190"/>
    <w:rPr>
      <w:rFonts w:ascii="Tahoma" w:hAnsi="Tahoma"/>
      <w:b/>
      <w:spacing w:val="19"/>
      <w:sz w:val="30"/>
      <w:shd w:val="clear" w:color="auto" w:fill="FFFFFF"/>
    </w:rPr>
  </w:style>
  <w:style w:type="character" w:customStyle="1" w:styleId="32">
    <w:name w:val="Основной текст (3)"/>
    <w:uiPriority w:val="99"/>
    <w:rsid w:val="00822190"/>
  </w:style>
  <w:style w:type="character" w:customStyle="1" w:styleId="14">
    <w:name w:val="Заголовок №1_"/>
    <w:link w:val="110"/>
    <w:uiPriority w:val="99"/>
    <w:locked/>
    <w:rsid w:val="00822190"/>
    <w:rPr>
      <w:rFonts w:ascii="Tahoma" w:hAnsi="Tahoma"/>
      <w:b/>
      <w:spacing w:val="38"/>
      <w:sz w:val="62"/>
      <w:shd w:val="clear" w:color="auto" w:fill="FFFFFF"/>
    </w:rPr>
  </w:style>
  <w:style w:type="character" w:customStyle="1" w:styleId="15">
    <w:name w:val="Заголовок №1"/>
    <w:uiPriority w:val="99"/>
    <w:rsid w:val="00822190"/>
  </w:style>
  <w:style w:type="character" w:customStyle="1" w:styleId="120">
    <w:name w:val="Заголовок №12"/>
    <w:uiPriority w:val="99"/>
    <w:rsid w:val="00822190"/>
    <w:rPr>
      <w:rFonts w:ascii="Tahoma" w:hAnsi="Tahoma"/>
      <w:b/>
      <w:noProof/>
      <w:spacing w:val="38"/>
      <w:sz w:val="62"/>
    </w:rPr>
  </w:style>
  <w:style w:type="character" w:customStyle="1" w:styleId="25">
    <w:name w:val="Заголовок №2_"/>
    <w:link w:val="211"/>
    <w:uiPriority w:val="99"/>
    <w:locked/>
    <w:rsid w:val="00822190"/>
    <w:rPr>
      <w:rFonts w:ascii="Tahoma" w:hAnsi="Tahoma"/>
      <w:b/>
      <w:spacing w:val="19"/>
      <w:sz w:val="30"/>
      <w:shd w:val="clear" w:color="auto" w:fill="FFFFFF"/>
    </w:rPr>
  </w:style>
  <w:style w:type="character" w:customStyle="1" w:styleId="26">
    <w:name w:val="Заголовок №2"/>
    <w:uiPriority w:val="99"/>
    <w:rsid w:val="00822190"/>
  </w:style>
  <w:style w:type="character" w:customStyle="1" w:styleId="220">
    <w:name w:val="Заголовок №22"/>
    <w:uiPriority w:val="99"/>
    <w:rsid w:val="00822190"/>
    <w:rPr>
      <w:rFonts w:ascii="Tahoma" w:hAnsi="Tahoma"/>
      <w:b/>
      <w:noProof/>
      <w:spacing w:val="19"/>
      <w:sz w:val="30"/>
    </w:rPr>
  </w:style>
  <w:style w:type="character" w:customStyle="1" w:styleId="43">
    <w:name w:val="Основной текст (4)_"/>
    <w:link w:val="410"/>
    <w:uiPriority w:val="99"/>
    <w:locked/>
    <w:rsid w:val="00822190"/>
    <w:rPr>
      <w:rFonts w:ascii="Times New Roman" w:hAnsi="Times New Roman"/>
      <w:i/>
      <w:spacing w:val="2"/>
      <w:sz w:val="29"/>
      <w:shd w:val="clear" w:color="auto" w:fill="FFFFFF"/>
    </w:rPr>
  </w:style>
  <w:style w:type="character" w:customStyle="1" w:styleId="44">
    <w:name w:val="Основной текст (4)"/>
    <w:uiPriority w:val="99"/>
    <w:rsid w:val="00822190"/>
  </w:style>
  <w:style w:type="character" w:customStyle="1" w:styleId="420">
    <w:name w:val="Основной текст (4)2"/>
    <w:uiPriority w:val="99"/>
    <w:rsid w:val="00822190"/>
    <w:rPr>
      <w:rFonts w:ascii="Times New Roman" w:hAnsi="Times New Roman"/>
      <w:i/>
      <w:noProof/>
      <w:spacing w:val="2"/>
      <w:sz w:val="29"/>
    </w:rPr>
  </w:style>
  <w:style w:type="character" w:customStyle="1" w:styleId="221">
    <w:name w:val="Основной текст (2)2"/>
    <w:uiPriority w:val="99"/>
    <w:rsid w:val="00822190"/>
    <w:rPr>
      <w:rFonts w:ascii="Times New Roman" w:hAnsi="Times New Roman"/>
      <w:noProof/>
      <w:spacing w:val="13"/>
      <w:sz w:val="21"/>
    </w:rPr>
  </w:style>
  <w:style w:type="character" w:customStyle="1" w:styleId="51">
    <w:name w:val="Основной текст (5)_"/>
    <w:link w:val="510"/>
    <w:uiPriority w:val="99"/>
    <w:locked/>
    <w:rsid w:val="00822190"/>
    <w:rPr>
      <w:rFonts w:ascii="Times New Roman" w:hAnsi="Times New Roman"/>
      <w:b/>
      <w:spacing w:val="-5"/>
      <w:sz w:val="19"/>
      <w:shd w:val="clear" w:color="auto" w:fill="FFFFFF"/>
    </w:rPr>
  </w:style>
  <w:style w:type="character" w:customStyle="1" w:styleId="52">
    <w:name w:val="Основной текст (5)"/>
    <w:uiPriority w:val="99"/>
    <w:rsid w:val="00822190"/>
  </w:style>
  <w:style w:type="character" w:customStyle="1" w:styleId="61">
    <w:name w:val="Основной текст (6)_"/>
    <w:link w:val="610"/>
    <w:uiPriority w:val="99"/>
    <w:locked/>
    <w:rsid w:val="00822190"/>
    <w:rPr>
      <w:rFonts w:ascii="Times New Roman" w:hAnsi="Times New Roman"/>
      <w:spacing w:val="2"/>
      <w:sz w:val="17"/>
      <w:shd w:val="clear" w:color="auto" w:fill="FFFFFF"/>
    </w:rPr>
  </w:style>
  <w:style w:type="character" w:customStyle="1" w:styleId="62">
    <w:name w:val="Основной текст (6)"/>
    <w:uiPriority w:val="99"/>
    <w:rsid w:val="00822190"/>
  </w:style>
  <w:style w:type="character" w:customStyle="1" w:styleId="64">
    <w:name w:val="Основной текст (6)4"/>
    <w:uiPriority w:val="99"/>
    <w:rsid w:val="00822190"/>
    <w:rPr>
      <w:rFonts w:ascii="Times New Roman" w:hAnsi="Times New Roman"/>
      <w:noProof/>
      <w:spacing w:val="2"/>
      <w:sz w:val="17"/>
    </w:rPr>
  </w:style>
  <w:style w:type="character" w:customStyle="1" w:styleId="7">
    <w:name w:val="Основной текст (7)_"/>
    <w:link w:val="71"/>
    <w:uiPriority w:val="99"/>
    <w:locked/>
    <w:rsid w:val="00822190"/>
    <w:rPr>
      <w:rFonts w:ascii="Times New Roman" w:hAnsi="Times New Roman"/>
      <w:b/>
      <w:spacing w:val="4"/>
      <w:sz w:val="16"/>
      <w:shd w:val="clear" w:color="auto" w:fill="FFFFFF"/>
    </w:rPr>
  </w:style>
  <w:style w:type="character" w:customStyle="1" w:styleId="70">
    <w:name w:val="Основной текст (7)"/>
    <w:uiPriority w:val="99"/>
    <w:rsid w:val="00822190"/>
  </w:style>
  <w:style w:type="character" w:customStyle="1" w:styleId="72">
    <w:name w:val="Основной текст (7)2"/>
    <w:uiPriority w:val="99"/>
    <w:rsid w:val="00822190"/>
    <w:rPr>
      <w:rFonts w:ascii="Times New Roman" w:hAnsi="Times New Roman"/>
      <w:b/>
      <w:noProof/>
      <w:spacing w:val="4"/>
      <w:sz w:val="16"/>
    </w:rPr>
  </w:style>
  <w:style w:type="character" w:customStyle="1" w:styleId="8">
    <w:name w:val="Основной текст (8)_"/>
    <w:link w:val="81"/>
    <w:uiPriority w:val="99"/>
    <w:locked/>
    <w:rsid w:val="00822190"/>
    <w:rPr>
      <w:rFonts w:ascii="Times New Roman" w:hAnsi="Times New Roman"/>
      <w:i/>
      <w:noProof/>
      <w:sz w:val="95"/>
      <w:shd w:val="clear" w:color="auto" w:fill="FFFFFF"/>
    </w:rPr>
  </w:style>
  <w:style w:type="character" w:customStyle="1" w:styleId="80">
    <w:name w:val="Основной текст (8)"/>
    <w:uiPriority w:val="99"/>
    <w:rsid w:val="00822190"/>
  </w:style>
  <w:style w:type="character" w:customStyle="1" w:styleId="9">
    <w:name w:val="Основной текст (9)_"/>
    <w:link w:val="91"/>
    <w:uiPriority w:val="99"/>
    <w:locked/>
    <w:rsid w:val="00822190"/>
    <w:rPr>
      <w:rFonts w:ascii="Franklin Gothic Heavy" w:hAnsi="Franklin Gothic Heavy"/>
      <w:spacing w:val="13"/>
      <w:sz w:val="30"/>
      <w:shd w:val="clear" w:color="auto" w:fill="FFFFFF"/>
    </w:rPr>
  </w:style>
  <w:style w:type="character" w:customStyle="1" w:styleId="90">
    <w:name w:val="Основной текст (9)"/>
    <w:uiPriority w:val="99"/>
    <w:rsid w:val="00822190"/>
  </w:style>
  <w:style w:type="character" w:customStyle="1" w:styleId="63">
    <w:name w:val="Основной текст + Полужирный63"/>
    <w:uiPriority w:val="99"/>
    <w:rsid w:val="00822190"/>
  </w:style>
  <w:style w:type="character" w:customStyle="1" w:styleId="100">
    <w:name w:val="Основной текст (10)_"/>
    <w:link w:val="101"/>
    <w:uiPriority w:val="99"/>
    <w:locked/>
    <w:rsid w:val="00822190"/>
    <w:rPr>
      <w:rFonts w:ascii="Times New Roman" w:hAnsi="Times New Roman"/>
      <w:b/>
      <w:i/>
      <w:spacing w:val="-2"/>
      <w:sz w:val="19"/>
      <w:shd w:val="clear" w:color="auto" w:fill="FFFFFF"/>
    </w:rPr>
  </w:style>
  <w:style w:type="character" w:customStyle="1" w:styleId="102">
    <w:name w:val="Основной текст (10) + Не курсив"/>
    <w:uiPriority w:val="99"/>
    <w:rsid w:val="00822190"/>
    <w:rPr>
      <w:rFonts w:ascii="Times New Roman" w:hAnsi="Times New Roman"/>
      <w:b/>
      <w:spacing w:val="-5"/>
      <w:sz w:val="19"/>
    </w:rPr>
  </w:style>
  <w:style w:type="character" w:customStyle="1" w:styleId="103">
    <w:name w:val="Основной текст (10) + Не полужирный"/>
    <w:aliases w:val="Не курсив"/>
    <w:uiPriority w:val="99"/>
    <w:rsid w:val="00822190"/>
    <w:rPr>
      <w:rFonts w:ascii="Times New Roman" w:hAnsi="Times New Roman"/>
      <w:spacing w:val="-2"/>
      <w:sz w:val="19"/>
    </w:rPr>
  </w:style>
  <w:style w:type="character" w:customStyle="1" w:styleId="104">
    <w:name w:val="Основной текст (10)"/>
    <w:uiPriority w:val="99"/>
    <w:rsid w:val="00822190"/>
  </w:style>
  <w:style w:type="character" w:customStyle="1" w:styleId="1020">
    <w:name w:val="Основной текст (10)2"/>
    <w:uiPriority w:val="99"/>
    <w:rsid w:val="00822190"/>
    <w:rPr>
      <w:rFonts w:ascii="Times New Roman" w:hAnsi="Times New Roman"/>
      <w:b/>
      <w:i/>
      <w:noProof/>
      <w:spacing w:val="-2"/>
      <w:sz w:val="19"/>
    </w:rPr>
  </w:style>
  <w:style w:type="character" w:customStyle="1" w:styleId="af7">
    <w:name w:val="Колонтитул_"/>
    <w:link w:val="af8"/>
    <w:uiPriority w:val="99"/>
    <w:locked/>
    <w:rsid w:val="00822190"/>
    <w:rPr>
      <w:rFonts w:ascii="Times New Roman" w:hAnsi="Times New Roman"/>
      <w:sz w:val="20"/>
      <w:shd w:val="clear" w:color="auto" w:fill="FFFFFF"/>
    </w:rPr>
  </w:style>
  <w:style w:type="character" w:customStyle="1" w:styleId="620">
    <w:name w:val="Основной текст + Полужирный62"/>
    <w:uiPriority w:val="99"/>
    <w:rsid w:val="00822190"/>
  </w:style>
  <w:style w:type="character" w:customStyle="1" w:styleId="320">
    <w:name w:val="Заголовок №3 (2)_"/>
    <w:link w:val="321"/>
    <w:uiPriority w:val="99"/>
    <w:locked/>
    <w:rsid w:val="00822190"/>
    <w:rPr>
      <w:rFonts w:ascii="Times New Roman" w:hAnsi="Times New Roman"/>
      <w:spacing w:val="13"/>
      <w:sz w:val="21"/>
      <w:shd w:val="clear" w:color="auto" w:fill="FFFFFF"/>
    </w:rPr>
  </w:style>
  <w:style w:type="character" w:customStyle="1" w:styleId="322">
    <w:name w:val="Заголовок №3 (2)"/>
    <w:uiPriority w:val="99"/>
    <w:rsid w:val="00822190"/>
  </w:style>
  <w:style w:type="character" w:customStyle="1" w:styleId="611">
    <w:name w:val="Основной текст + Полужирный61"/>
    <w:uiPriority w:val="99"/>
    <w:rsid w:val="00822190"/>
  </w:style>
  <w:style w:type="character" w:customStyle="1" w:styleId="111">
    <w:name w:val="Основной текст (11)_"/>
    <w:link w:val="1110"/>
    <w:uiPriority w:val="99"/>
    <w:locked/>
    <w:rsid w:val="00822190"/>
    <w:rPr>
      <w:rFonts w:ascii="Times New Roman" w:hAnsi="Times New Roman"/>
      <w:b/>
      <w:spacing w:val="-4"/>
      <w:sz w:val="21"/>
      <w:shd w:val="clear" w:color="auto" w:fill="FFFFFF"/>
    </w:rPr>
  </w:style>
  <w:style w:type="character" w:customStyle="1" w:styleId="112">
    <w:name w:val="Основной текст (11)"/>
    <w:uiPriority w:val="99"/>
    <w:rsid w:val="00822190"/>
  </w:style>
  <w:style w:type="character" w:customStyle="1" w:styleId="45">
    <w:name w:val="Заголовок №4"/>
    <w:uiPriority w:val="99"/>
    <w:rsid w:val="00822190"/>
  </w:style>
  <w:style w:type="character" w:customStyle="1" w:styleId="421">
    <w:name w:val="Заголовок №4 (2)_"/>
    <w:link w:val="4210"/>
    <w:uiPriority w:val="99"/>
    <w:locked/>
    <w:rsid w:val="00822190"/>
    <w:rPr>
      <w:rFonts w:ascii="Times New Roman" w:hAnsi="Times New Roman"/>
      <w:b/>
      <w:i/>
      <w:spacing w:val="-2"/>
      <w:sz w:val="19"/>
      <w:shd w:val="clear" w:color="auto" w:fill="FFFFFF"/>
    </w:rPr>
  </w:style>
  <w:style w:type="character" w:customStyle="1" w:styleId="422">
    <w:name w:val="Заголовок №4 (2)"/>
    <w:uiPriority w:val="99"/>
    <w:rsid w:val="00822190"/>
  </w:style>
  <w:style w:type="character" w:customStyle="1" w:styleId="600">
    <w:name w:val="Основной текст + Полужирный60"/>
    <w:uiPriority w:val="99"/>
    <w:rsid w:val="00822190"/>
  </w:style>
  <w:style w:type="character" w:customStyle="1" w:styleId="59">
    <w:name w:val="Основной текст + Полужирный59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33">
    <w:name w:val="Заголовок №3_"/>
    <w:link w:val="311"/>
    <w:uiPriority w:val="99"/>
    <w:locked/>
    <w:rsid w:val="00822190"/>
    <w:rPr>
      <w:rFonts w:ascii="Times New Roman" w:hAnsi="Times New Roman"/>
      <w:b/>
      <w:smallCaps/>
      <w:sz w:val="24"/>
      <w:shd w:val="clear" w:color="auto" w:fill="FFFFFF"/>
    </w:rPr>
  </w:style>
  <w:style w:type="character" w:customStyle="1" w:styleId="34">
    <w:name w:val="Заголовок №3"/>
    <w:uiPriority w:val="99"/>
    <w:rsid w:val="00822190"/>
  </w:style>
  <w:style w:type="character" w:customStyle="1" w:styleId="310pt">
    <w:name w:val="Заголовок №3 + 10 pt"/>
    <w:aliases w:val="Не малые прописные"/>
    <w:uiPriority w:val="99"/>
    <w:rsid w:val="00822190"/>
    <w:rPr>
      <w:rFonts w:ascii="Times New Roman" w:hAnsi="Times New Roman"/>
      <w:b/>
      <w:spacing w:val="-5"/>
      <w:sz w:val="19"/>
    </w:rPr>
  </w:style>
  <w:style w:type="character" w:customStyle="1" w:styleId="5108">
    <w:name w:val="Основной текст (5)108"/>
    <w:uiPriority w:val="99"/>
    <w:rsid w:val="00822190"/>
  </w:style>
  <w:style w:type="character" w:customStyle="1" w:styleId="5107">
    <w:name w:val="Основной текст (5)107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af9">
    <w:name w:val="Подпись к таблице_"/>
    <w:link w:val="16"/>
    <w:uiPriority w:val="99"/>
    <w:locked/>
    <w:rsid w:val="00822190"/>
    <w:rPr>
      <w:rFonts w:ascii="Times New Roman" w:hAnsi="Times New Roman"/>
      <w:spacing w:val="2"/>
      <w:sz w:val="17"/>
      <w:shd w:val="clear" w:color="auto" w:fill="FFFFFF"/>
    </w:rPr>
  </w:style>
  <w:style w:type="character" w:customStyle="1" w:styleId="afa">
    <w:name w:val="Подпись к таблице"/>
    <w:uiPriority w:val="99"/>
    <w:rsid w:val="00822190"/>
  </w:style>
  <w:style w:type="character" w:customStyle="1" w:styleId="5106">
    <w:name w:val="Основной текст (5)106"/>
    <w:uiPriority w:val="99"/>
    <w:rsid w:val="00822190"/>
  </w:style>
  <w:style w:type="character" w:customStyle="1" w:styleId="5105">
    <w:name w:val="Основной текст (5)105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1pt45">
    <w:name w:val="Основной текст + Интервал 1 pt45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104">
    <w:name w:val="Основной текст (5)104"/>
    <w:uiPriority w:val="99"/>
    <w:rsid w:val="00822190"/>
  </w:style>
  <w:style w:type="character" w:customStyle="1" w:styleId="5103">
    <w:name w:val="Основной текст (5)103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102">
    <w:name w:val="Основной текст (5)102"/>
    <w:uiPriority w:val="99"/>
    <w:rsid w:val="00822190"/>
  </w:style>
  <w:style w:type="character" w:customStyle="1" w:styleId="5101">
    <w:name w:val="Основной текст (5)101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1pt44">
    <w:name w:val="Основной текст + Интервал 1 pt44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21">
    <w:name w:val="Основной текст (12)_"/>
    <w:link w:val="1210"/>
    <w:uiPriority w:val="99"/>
    <w:locked/>
    <w:rsid w:val="00822190"/>
    <w:rPr>
      <w:rFonts w:ascii="Times New Roman" w:hAnsi="Times New Roman"/>
      <w:b/>
      <w:i/>
      <w:spacing w:val="-4"/>
      <w:sz w:val="19"/>
      <w:shd w:val="clear" w:color="auto" w:fill="FFFFFF"/>
    </w:rPr>
  </w:style>
  <w:style w:type="character" w:customStyle="1" w:styleId="122">
    <w:name w:val="Основной текст (12)"/>
    <w:uiPriority w:val="99"/>
    <w:rsid w:val="00822190"/>
  </w:style>
  <w:style w:type="character" w:customStyle="1" w:styleId="123">
    <w:name w:val="Основной текст (12) + Не полужирный"/>
    <w:aliases w:val="Не курсив3"/>
    <w:uiPriority w:val="99"/>
    <w:rsid w:val="00822190"/>
    <w:rPr>
      <w:rFonts w:ascii="Times New Roman" w:hAnsi="Times New Roman"/>
      <w:spacing w:val="-4"/>
      <w:sz w:val="19"/>
    </w:rPr>
  </w:style>
  <w:style w:type="character" w:customStyle="1" w:styleId="5100">
    <w:name w:val="Основной текст (5)100"/>
    <w:uiPriority w:val="99"/>
    <w:rsid w:val="00822190"/>
  </w:style>
  <w:style w:type="character" w:customStyle="1" w:styleId="599">
    <w:name w:val="Основной текст (5)99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a">
    <w:name w:val="Основной текст (5) + Не полужирный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130">
    <w:name w:val="Основной текст (13)_"/>
    <w:link w:val="131"/>
    <w:uiPriority w:val="99"/>
    <w:locked/>
    <w:rsid w:val="00822190"/>
    <w:rPr>
      <w:rFonts w:ascii="Times New Roman" w:hAnsi="Times New Roman"/>
      <w:i/>
      <w:spacing w:val="1"/>
      <w:sz w:val="19"/>
      <w:shd w:val="clear" w:color="auto" w:fill="FFFFFF"/>
    </w:rPr>
  </w:style>
  <w:style w:type="character" w:customStyle="1" w:styleId="132">
    <w:name w:val="Основной текст (13) + Не курсив"/>
    <w:uiPriority w:val="99"/>
    <w:rsid w:val="00822190"/>
    <w:rPr>
      <w:rFonts w:ascii="Times New Roman" w:hAnsi="Times New Roman"/>
      <w:spacing w:val="1"/>
      <w:sz w:val="19"/>
    </w:rPr>
  </w:style>
  <w:style w:type="character" w:customStyle="1" w:styleId="133">
    <w:name w:val="Основной текст (13)"/>
    <w:uiPriority w:val="99"/>
    <w:rsid w:val="00822190"/>
  </w:style>
  <w:style w:type="character" w:customStyle="1" w:styleId="598">
    <w:name w:val="Основной текст (5)98"/>
    <w:uiPriority w:val="99"/>
    <w:rsid w:val="00822190"/>
  </w:style>
  <w:style w:type="character" w:customStyle="1" w:styleId="597">
    <w:name w:val="Основной текст (5)97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1pt43">
    <w:name w:val="Основной текст + Интервал 1 pt43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42">
    <w:name w:val="Основной текст + Интервал 1 pt42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96">
    <w:name w:val="Основной текст (5)96"/>
    <w:uiPriority w:val="99"/>
    <w:rsid w:val="00822190"/>
  </w:style>
  <w:style w:type="character" w:customStyle="1" w:styleId="595">
    <w:name w:val="Основной текст (5)95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20">
    <w:name w:val="Основной текст + Полужирный52"/>
    <w:uiPriority w:val="99"/>
    <w:rsid w:val="00822190"/>
  </w:style>
  <w:style w:type="character" w:customStyle="1" w:styleId="594">
    <w:name w:val="Основной текст (5)94"/>
    <w:uiPriority w:val="99"/>
    <w:rsid w:val="00822190"/>
  </w:style>
  <w:style w:type="character" w:customStyle="1" w:styleId="593">
    <w:name w:val="Основной текст (5)93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11">
    <w:name w:val="Основной текст + Полужирный51"/>
    <w:aliases w:val="Курсив32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41">
    <w:name w:val="Основной текст + Интервал 1 pt41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40">
    <w:name w:val="Основной текст + Интервал 1 pt40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92">
    <w:name w:val="Основной текст (5)92"/>
    <w:uiPriority w:val="99"/>
    <w:rsid w:val="00822190"/>
  </w:style>
  <w:style w:type="character" w:customStyle="1" w:styleId="591">
    <w:name w:val="Основной текст (5)91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00">
    <w:name w:val="Основной текст + Полужирный50"/>
    <w:uiPriority w:val="99"/>
    <w:rsid w:val="00822190"/>
  </w:style>
  <w:style w:type="character" w:customStyle="1" w:styleId="135">
    <w:name w:val="Основной текст (13)5"/>
    <w:uiPriority w:val="99"/>
    <w:rsid w:val="00822190"/>
  </w:style>
  <w:style w:type="character" w:customStyle="1" w:styleId="590">
    <w:name w:val="Основной текст (5)90"/>
    <w:uiPriority w:val="99"/>
    <w:rsid w:val="00822190"/>
  </w:style>
  <w:style w:type="character" w:customStyle="1" w:styleId="589">
    <w:name w:val="Основной текст (5)89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49">
    <w:name w:val="Основной текст + Полужирный49"/>
    <w:aliases w:val="Курсив31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39">
    <w:name w:val="Основной текст + Интервал 1 pt39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38">
    <w:name w:val="Основной текст + Интервал 1 pt38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88">
    <w:name w:val="Основной текст (5)88"/>
    <w:uiPriority w:val="99"/>
    <w:rsid w:val="00822190"/>
  </w:style>
  <w:style w:type="character" w:customStyle="1" w:styleId="587">
    <w:name w:val="Основной текст (5)87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48">
    <w:name w:val="Основной текст + Полужирный48"/>
    <w:uiPriority w:val="99"/>
    <w:rsid w:val="00822190"/>
  </w:style>
  <w:style w:type="character" w:customStyle="1" w:styleId="afb">
    <w:name w:val="Основной текст + Курсив"/>
    <w:uiPriority w:val="99"/>
    <w:rsid w:val="00822190"/>
    <w:rPr>
      <w:rFonts w:ascii="Times New Roman" w:hAnsi="Times New Roman"/>
      <w:i/>
      <w:spacing w:val="1"/>
      <w:sz w:val="19"/>
    </w:rPr>
  </w:style>
  <w:style w:type="character" w:customStyle="1" w:styleId="5b">
    <w:name w:val="Основной текст + Курсив5"/>
    <w:uiPriority w:val="99"/>
    <w:rsid w:val="00822190"/>
    <w:rPr>
      <w:rFonts w:ascii="Times New Roman" w:hAnsi="Times New Roman"/>
      <w:i/>
      <w:noProof/>
      <w:spacing w:val="1"/>
      <w:sz w:val="19"/>
    </w:rPr>
  </w:style>
  <w:style w:type="character" w:customStyle="1" w:styleId="586">
    <w:name w:val="Основной текст (5)86"/>
    <w:uiPriority w:val="99"/>
    <w:rsid w:val="00822190"/>
  </w:style>
  <w:style w:type="character" w:customStyle="1" w:styleId="585">
    <w:name w:val="Основной текст (5)85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47">
    <w:name w:val="Основной текст + Полужирный47"/>
    <w:aliases w:val="Курсив30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584">
    <w:name w:val="Основной текст (5)84"/>
    <w:uiPriority w:val="99"/>
    <w:rsid w:val="00822190"/>
  </w:style>
  <w:style w:type="character" w:customStyle="1" w:styleId="583">
    <w:name w:val="Основной текст (5)83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12">
    <w:name w:val="Основной текст (5) + Не полужирный12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582">
    <w:name w:val="Основной текст (5)82"/>
    <w:uiPriority w:val="99"/>
    <w:rsid w:val="00822190"/>
  </w:style>
  <w:style w:type="character" w:customStyle="1" w:styleId="581">
    <w:name w:val="Основной текст (5)81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46">
    <w:name w:val="Основной текст + Полужирный46"/>
    <w:aliases w:val="Курсив29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37">
    <w:name w:val="Основной текст + Интервал 1 pt37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36">
    <w:name w:val="Основной текст + Интервал 1 pt36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ArialNarrow">
    <w:name w:val="Основной текст + Arial Narrow"/>
    <w:aliases w:val="9 pt"/>
    <w:uiPriority w:val="99"/>
    <w:rsid w:val="00822190"/>
    <w:rPr>
      <w:rFonts w:ascii="Arial Narrow" w:hAnsi="Arial Narrow"/>
      <w:noProof/>
      <w:spacing w:val="0"/>
      <w:w w:val="100"/>
      <w:sz w:val="17"/>
    </w:rPr>
  </w:style>
  <w:style w:type="character" w:customStyle="1" w:styleId="ArialNarrow1">
    <w:name w:val="Основной текст + Arial Narrow1"/>
    <w:aliases w:val="9 pt1"/>
    <w:uiPriority w:val="99"/>
    <w:rsid w:val="00822190"/>
    <w:rPr>
      <w:rFonts w:ascii="Arial Narrow" w:hAnsi="Arial Narrow"/>
      <w:noProof/>
      <w:spacing w:val="0"/>
      <w:w w:val="100"/>
      <w:sz w:val="17"/>
    </w:rPr>
  </w:style>
  <w:style w:type="character" w:customStyle="1" w:styleId="580">
    <w:name w:val="Основной текст (5)80"/>
    <w:uiPriority w:val="99"/>
    <w:rsid w:val="00822190"/>
  </w:style>
  <w:style w:type="character" w:customStyle="1" w:styleId="579">
    <w:name w:val="Основной текст (5)79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450">
    <w:name w:val="Основной текст + Полужирный45"/>
    <w:uiPriority w:val="99"/>
    <w:rsid w:val="00822190"/>
  </w:style>
  <w:style w:type="character" w:customStyle="1" w:styleId="578">
    <w:name w:val="Основной текст (5)78"/>
    <w:uiPriority w:val="99"/>
    <w:rsid w:val="00822190"/>
  </w:style>
  <w:style w:type="character" w:customStyle="1" w:styleId="577">
    <w:name w:val="Основной текст (5)77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440">
    <w:name w:val="Основной текст + Полужирный44"/>
    <w:aliases w:val="Курсив28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576">
    <w:name w:val="Основной текст (5)76"/>
    <w:uiPriority w:val="99"/>
    <w:rsid w:val="00822190"/>
  </w:style>
  <w:style w:type="character" w:customStyle="1" w:styleId="575">
    <w:name w:val="Основной текст (5)75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110">
    <w:name w:val="Основной текст (5) + Не полужирный11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574">
    <w:name w:val="Основной текст (5)74"/>
    <w:uiPriority w:val="99"/>
    <w:rsid w:val="00822190"/>
  </w:style>
  <w:style w:type="character" w:customStyle="1" w:styleId="573">
    <w:name w:val="Основной текст (5)73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430">
    <w:name w:val="Основной текст + Полужирный43"/>
    <w:aliases w:val="Курсив27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35">
    <w:name w:val="Основной текст + Интервал 1 pt35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34">
    <w:name w:val="Основной текст + Интервал 1 pt34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72">
    <w:name w:val="Основной текст (5)72"/>
    <w:uiPriority w:val="99"/>
    <w:rsid w:val="00822190"/>
  </w:style>
  <w:style w:type="character" w:customStyle="1" w:styleId="571">
    <w:name w:val="Основной текст (5)71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70">
    <w:name w:val="Основной текст (5)70"/>
    <w:uiPriority w:val="99"/>
    <w:rsid w:val="00822190"/>
  </w:style>
  <w:style w:type="character" w:customStyle="1" w:styleId="569">
    <w:name w:val="Основной текст (5)69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423">
    <w:name w:val="Основной текст + Полужирный42"/>
    <w:aliases w:val="Курсив26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33">
    <w:name w:val="Основной текст + Интервал 1 pt33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32">
    <w:name w:val="Основной текст + Интервал 1 pt32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1pt31">
    <w:name w:val="Основной текст + Интервал 1 pt31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68">
    <w:name w:val="Основной текст (5)68"/>
    <w:uiPriority w:val="99"/>
    <w:rsid w:val="00822190"/>
  </w:style>
  <w:style w:type="character" w:customStyle="1" w:styleId="567">
    <w:name w:val="Основной текст (5)67"/>
    <w:uiPriority w:val="99"/>
    <w:rsid w:val="00822190"/>
  </w:style>
  <w:style w:type="character" w:customStyle="1" w:styleId="566">
    <w:name w:val="Основной текст (5)66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411">
    <w:name w:val="Основной текст + Полужирный41"/>
    <w:aliases w:val="Курсив25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30">
    <w:name w:val="Основной текст + Интервал 1 pt30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29">
    <w:name w:val="Основной текст + Интервал 1 pt29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65">
    <w:name w:val="Основной текст (5)65"/>
    <w:uiPriority w:val="99"/>
    <w:rsid w:val="00822190"/>
  </w:style>
  <w:style w:type="character" w:customStyle="1" w:styleId="5109">
    <w:name w:val="Основной текст (5) + Не полужирный10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564">
    <w:name w:val="Основной текст (5)64"/>
    <w:uiPriority w:val="99"/>
    <w:rsid w:val="00822190"/>
  </w:style>
  <w:style w:type="character" w:customStyle="1" w:styleId="563">
    <w:name w:val="Основной текст (5)63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400">
    <w:name w:val="Основной текст + Полужирный40"/>
    <w:aliases w:val="Курсив24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562">
    <w:name w:val="Основной текст (5)62"/>
    <w:uiPriority w:val="99"/>
    <w:rsid w:val="00822190"/>
  </w:style>
  <w:style w:type="character" w:customStyle="1" w:styleId="561">
    <w:name w:val="Основной текст (5)61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9a">
    <w:name w:val="Основной текст (5) + Не полужирный9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560">
    <w:name w:val="Основной текст (5)60"/>
    <w:uiPriority w:val="99"/>
    <w:rsid w:val="00822190"/>
  </w:style>
  <w:style w:type="character" w:customStyle="1" w:styleId="559">
    <w:name w:val="Основной текст (5)59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1pt28">
    <w:name w:val="Основной текст + Интервал 1 pt28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27">
    <w:name w:val="Основной текст + Интервал 1 pt27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58">
    <w:name w:val="Основной текст (5)58"/>
    <w:uiPriority w:val="99"/>
    <w:rsid w:val="00822190"/>
  </w:style>
  <w:style w:type="character" w:customStyle="1" w:styleId="557">
    <w:name w:val="Основной текст (5)57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56">
    <w:name w:val="Основной текст (5)56"/>
    <w:uiPriority w:val="99"/>
    <w:rsid w:val="00822190"/>
  </w:style>
  <w:style w:type="character" w:customStyle="1" w:styleId="555">
    <w:name w:val="Основной текст (5)55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37">
    <w:name w:val="Основной текст + Полужирный37"/>
    <w:aliases w:val="Курсив22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26">
    <w:name w:val="Основной текст + Интервал 1 pt26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25">
    <w:name w:val="Основной текст + Интервал 1 pt25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54">
    <w:name w:val="Основной текст (5)54"/>
    <w:uiPriority w:val="99"/>
    <w:rsid w:val="00822190"/>
  </w:style>
  <w:style w:type="character" w:customStyle="1" w:styleId="553">
    <w:name w:val="Основной текст (5)53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8a">
    <w:name w:val="Основной текст (5) + Не полужирный8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36">
    <w:name w:val="Основной текст + Полужирный36"/>
    <w:uiPriority w:val="99"/>
    <w:rsid w:val="00822190"/>
  </w:style>
  <w:style w:type="character" w:customStyle="1" w:styleId="552">
    <w:name w:val="Основной текст (5)52"/>
    <w:uiPriority w:val="99"/>
    <w:rsid w:val="00822190"/>
  </w:style>
  <w:style w:type="character" w:customStyle="1" w:styleId="551">
    <w:name w:val="Основной текст (5)51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35">
    <w:name w:val="Основной текст + Полужирный35"/>
    <w:aliases w:val="Курсив21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24">
    <w:name w:val="Основной текст + Интервал 1 pt24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24">
    <w:name w:val="Основной текст (12)4"/>
    <w:uiPriority w:val="99"/>
    <w:rsid w:val="00822190"/>
  </w:style>
  <w:style w:type="character" w:customStyle="1" w:styleId="1220">
    <w:name w:val="Основной текст (12) + Не полужирный2"/>
    <w:aliases w:val="Не курсив2"/>
    <w:uiPriority w:val="99"/>
    <w:rsid w:val="00822190"/>
    <w:rPr>
      <w:rFonts w:ascii="Times New Roman" w:hAnsi="Times New Roman"/>
      <w:spacing w:val="-4"/>
      <w:sz w:val="19"/>
    </w:rPr>
  </w:style>
  <w:style w:type="character" w:customStyle="1" w:styleId="550">
    <w:name w:val="Основной текст (5)50"/>
    <w:uiPriority w:val="99"/>
    <w:rsid w:val="00822190"/>
  </w:style>
  <w:style w:type="character" w:customStyle="1" w:styleId="549">
    <w:name w:val="Основной текст (5)49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340">
    <w:name w:val="Основной текст + Полужирный34"/>
    <w:uiPriority w:val="99"/>
    <w:rsid w:val="00822190"/>
  </w:style>
  <w:style w:type="character" w:customStyle="1" w:styleId="548">
    <w:name w:val="Основной текст (5)48"/>
    <w:uiPriority w:val="99"/>
    <w:rsid w:val="00822190"/>
  </w:style>
  <w:style w:type="character" w:customStyle="1" w:styleId="547">
    <w:name w:val="Основной текст (5)47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330">
    <w:name w:val="Основной текст + Полужирный33"/>
    <w:aliases w:val="Курсив20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23">
    <w:name w:val="Основной текст + Интервал 1 pt23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22">
    <w:name w:val="Основной текст + Интервал 1 pt22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46">
    <w:name w:val="Основной текст (5)46"/>
    <w:uiPriority w:val="99"/>
    <w:rsid w:val="00822190"/>
  </w:style>
  <w:style w:type="character" w:customStyle="1" w:styleId="545">
    <w:name w:val="Основной текст (5)45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44">
    <w:name w:val="Основной текст (5)44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323">
    <w:name w:val="Основной текст + Полужирный32"/>
    <w:uiPriority w:val="99"/>
    <w:rsid w:val="00822190"/>
  </w:style>
  <w:style w:type="character" w:customStyle="1" w:styleId="543">
    <w:name w:val="Основной текст (5)43"/>
    <w:uiPriority w:val="99"/>
    <w:rsid w:val="00822190"/>
  </w:style>
  <w:style w:type="character" w:customStyle="1" w:styleId="542">
    <w:name w:val="Основной текст (5)42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312">
    <w:name w:val="Основной текст + Полужирный31"/>
    <w:aliases w:val="Курсив19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300">
    <w:name w:val="Основной текст + Полужирный30"/>
    <w:uiPriority w:val="99"/>
    <w:rsid w:val="00822190"/>
  </w:style>
  <w:style w:type="character" w:customStyle="1" w:styleId="29">
    <w:name w:val="Основной текст + Полужирный29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41">
    <w:name w:val="Основной текст (5)41"/>
    <w:uiPriority w:val="99"/>
    <w:rsid w:val="00822190"/>
  </w:style>
  <w:style w:type="character" w:customStyle="1" w:styleId="540">
    <w:name w:val="Основной текст (5)40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7a">
    <w:name w:val="Основной текст (5) + Не полужирный7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28">
    <w:name w:val="Основной текст + Полужирный28"/>
    <w:uiPriority w:val="99"/>
    <w:rsid w:val="00822190"/>
  </w:style>
  <w:style w:type="character" w:customStyle="1" w:styleId="539">
    <w:name w:val="Основной текст (5)39"/>
    <w:uiPriority w:val="99"/>
    <w:rsid w:val="00822190"/>
  </w:style>
  <w:style w:type="character" w:customStyle="1" w:styleId="538">
    <w:name w:val="Основной текст (5)38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27">
    <w:name w:val="Основной текст + Полужирный27"/>
    <w:aliases w:val="Курсив18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260">
    <w:name w:val="Основной текст + Полужирный26"/>
    <w:uiPriority w:val="99"/>
    <w:rsid w:val="00822190"/>
  </w:style>
  <w:style w:type="character" w:customStyle="1" w:styleId="537">
    <w:name w:val="Основной текст (5)37"/>
    <w:uiPriority w:val="99"/>
    <w:rsid w:val="00822190"/>
  </w:style>
  <w:style w:type="character" w:customStyle="1" w:styleId="536">
    <w:name w:val="Основной текст (5)36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250">
    <w:name w:val="Основной текст + Полужирный25"/>
    <w:uiPriority w:val="99"/>
    <w:rsid w:val="00822190"/>
  </w:style>
  <w:style w:type="character" w:customStyle="1" w:styleId="535">
    <w:name w:val="Основной текст (5)35"/>
    <w:uiPriority w:val="99"/>
    <w:rsid w:val="00822190"/>
  </w:style>
  <w:style w:type="character" w:customStyle="1" w:styleId="534">
    <w:name w:val="Основной текст (5)34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240">
    <w:name w:val="Основной текст + Полужирный24"/>
    <w:aliases w:val="Курсив17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21">
    <w:name w:val="Основной текст + Интервал 1 pt21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20">
    <w:name w:val="Основной текст + Интервал 1 pt20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33">
    <w:name w:val="Основной текст (5)33"/>
    <w:uiPriority w:val="99"/>
    <w:rsid w:val="00822190"/>
  </w:style>
  <w:style w:type="character" w:customStyle="1" w:styleId="532">
    <w:name w:val="Основной текст (5)32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6a">
    <w:name w:val="Основной текст (5) + Не полужирный6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5c">
    <w:name w:val="Основной текст (5) + Курсив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4a">
    <w:name w:val="Основной текст + Курсив4"/>
    <w:uiPriority w:val="99"/>
    <w:rsid w:val="00822190"/>
    <w:rPr>
      <w:rFonts w:ascii="Times New Roman" w:hAnsi="Times New Roman"/>
      <w:i/>
      <w:spacing w:val="1"/>
      <w:sz w:val="19"/>
    </w:rPr>
  </w:style>
  <w:style w:type="character" w:customStyle="1" w:styleId="3a">
    <w:name w:val="Основной текст + Курсив3"/>
    <w:uiPriority w:val="99"/>
    <w:rsid w:val="00822190"/>
    <w:rPr>
      <w:rFonts w:ascii="Times New Roman" w:hAnsi="Times New Roman"/>
      <w:i/>
      <w:noProof/>
      <w:spacing w:val="1"/>
      <w:sz w:val="19"/>
    </w:rPr>
  </w:style>
  <w:style w:type="character" w:customStyle="1" w:styleId="531">
    <w:name w:val="Основной текст (5)31"/>
    <w:uiPriority w:val="99"/>
    <w:rsid w:val="00822190"/>
  </w:style>
  <w:style w:type="character" w:customStyle="1" w:styleId="530">
    <w:name w:val="Основной текст (5)30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230">
    <w:name w:val="Основной текст + Полужирный23"/>
    <w:aliases w:val="Курсив16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19">
    <w:name w:val="Основной текст + Интервал 1 pt19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18">
    <w:name w:val="Основной текст + Интервал 1 pt18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29">
    <w:name w:val="Основной текст (5)29"/>
    <w:uiPriority w:val="99"/>
    <w:rsid w:val="00822190"/>
  </w:style>
  <w:style w:type="character" w:customStyle="1" w:styleId="528">
    <w:name w:val="Основной текст (5)28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222">
    <w:name w:val="Основной текст + Полужирный22"/>
    <w:aliases w:val="Курсив15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55a">
    <w:name w:val="Основной текст (5) + Не полужирный5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527">
    <w:name w:val="Основной текст (5)27"/>
    <w:uiPriority w:val="99"/>
    <w:rsid w:val="00822190"/>
  </w:style>
  <w:style w:type="character" w:customStyle="1" w:styleId="526">
    <w:name w:val="Основной текст (5)26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212">
    <w:name w:val="Основной текст + Полужирный21"/>
    <w:aliases w:val="Курсив14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17">
    <w:name w:val="Основной текст + Интервал 1 pt17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16">
    <w:name w:val="Основной текст + Интервал 1 pt16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200">
    <w:name w:val="Основной текст + Полужирный20"/>
    <w:aliases w:val="Курсив13"/>
    <w:uiPriority w:val="99"/>
    <w:rsid w:val="00822190"/>
    <w:rPr>
      <w:rFonts w:ascii="Times New Roman" w:hAnsi="Times New Roman"/>
      <w:b/>
      <w:i/>
      <w:noProof/>
      <w:spacing w:val="-4"/>
      <w:sz w:val="19"/>
    </w:rPr>
  </w:style>
  <w:style w:type="character" w:customStyle="1" w:styleId="19">
    <w:name w:val="Основной текст + Полужирный19"/>
    <w:uiPriority w:val="99"/>
    <w:rsid w:val="00822190"/>
  </w:style>
  <w:style w:type="character" w:customStyle="1" w:styleId="18">
    <w:name w:val="Основной текст + Полужирный18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25">
    <w:name w:val="Основной текст (5)25"/>
    <w:uiPriority w:val="99"/>
    <w:rsid w:val="00822190"/>
  </w:style>
  <w:style w:type="character" w:customStyle="1" w:styleId="524">
    <w:name w:val="Основной текст (5)24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17">
    <w:name w:val="Основной текст + Полужирный17"/>
    <w:uiPriority w:val="99"/>
    <w:rsid w:val="00822190"/>
  </w:style>
  <w:style w:type="character" w:customStyle="1" w:styleId="523">
    <w:name w:val="Основной текст (5)23"/>
    <w:uiPriority w:val="99"/>
    <w:rsid w:val="00822190"/>
  </w:style>
  <w:style w:type="character" w:customStyle="1" w:styleId="522">
    <w:name w:val="Основной текст (5)22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160">
    <w:name w:val="Основной текст + Полужирный16"/>
    <w:aliases w:val="Курсив12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15">
    <w:name w:val="Основной текст + Интервал 1 pt15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14">
    <w:name w:val="Основной текст + Интервал 1 pt14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21">
    <w:name w:val="Основной текст (5)21"/>
    <w:uiPriority w:val="99"/>
    <w:rsid w:val="00822190"/>
  </w:style>
  <w:style w:type="character" w:customStyle="1" w:styleId="54a">
    <w:name w:val="Основной текст (5) + Не полужирный4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5200">
    <w:name w:val="Основной текст (5)20"/>
    <w:uiPriority w:val="99"/>
    <w:rsid w:val="00822190"/>
  </w:style>
  <w:style w:type="character" w:customStyle="1" w:styleId="519">
    <w:name w:val="Основной текст (5)19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150">
    <w:name w:val="Основной текст + Полужирный15"/>
    <w:aliases w:val="Курсив11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13">
    <w:name w:val="Основной текст + Интервал 1 pt13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12">
    <w:name w:val="Основной текст + Интервал 1 pt12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18">
    <w:name w:val="Основной текст (5)18"/>
    <w:uiPriority w:val="99"/>
    <w:rsid w:val="00822190"/>
  </w:style>
  <w:style w:type="character" w:customStyle="1" w:styleId="134">
    <w:name w:val="Основной текст (13)4"/>
    <w:uiPriority w:val="99"/>
    <w:rsid w:val="00822190"/>
  </w:style>
  <w:style w:type="character" w:customStyle="1" w:styleId="517">
    <w:name w:val="Основной текст (5)17"/>
    <w:uiPriority w:val="99"/>
    <w:rsid w:val="00822190"/>
  </w:style>
  <w:style w:type="character" w:customStyle="1" w:styleId="516">
    <w:name w:val="Основной текст (5)16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140">
    <w:name w:val="Основной текст + Полужирный14"/>
    <w:aliases w:val="Курсив10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36">
    <w:name w:val="Основной текст + Полужирный13"/>
    <w:uiPriority w:val="99"/>
    <w:rsid w:val="00822190"/>
  </w:style>
  <w:style w:type="character" w:customStyle="1" w:styleId="1pt11">
    <w:name w:val="Основной текст + Интервал 1 pt11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10">
    <w:name w:val="Основной текст + Интервал 1 pt10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15">
    <w:name w:val="Основной текст (5)15"/>
    <w:uiPriority w:val="99"/>
    <w:rsid w:val="00822190"/>
  </w:style>
  <w:style w:type="character" w:customStyle="1" w:styleId="514">
    <w:name w:val="Основной текст (5)14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125">
    <w:name w:val="Основной текст + Полужирный12"/>
    <w:aliases w:val="Курсив9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13">
    <w:name w:val="Основной текст + Полужирный11"/>
    <w:aliases w:val="Курсив8"/>
    <w:uiPriority w:val="99"/>
    <w:rsid w:val="00822190"/>
    <w:rPr>
      <w:rFonts w:ascii="Times New Roman" w:hAnsi="Times New Roman"/>
      <w:b/>
      <w:i/>
      <w:noProof/>
      <w:spacing w:val="-4"/>
      <w:sz w:val="19"/>
    </w:rPr>
  </w:style>
  <w:style w:type="character" w:customStyle="1" w:styleId="105">
    <w:name w:val="Основной текст + Полужирный10"/>
    <w:uiPriority w:val="99"/>
    <w:rsid w:val="00822190"/>
  </w:style>
  <w:style w:type="character" w:customStyle="1" w:styleId="513">
    <w:name w:val="Основной текст (5)13"/>
    <w:uiPriority w:val="99"/>
    <w:rsid w:val="00822190"/>
  </w:style>
  <w:style w:type="character" w:customStyle="1" w:styleId="5120">
    <w:name w:val="Основной текст (5)12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92">
    <w:name w:val="Основной текст + Полужирный9"/>
    <w:aliases w:val="Курсив7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9">
    <w:name w:val="Основной текст + Интервал 1 pt9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8">
    <w:name w:val="Основной текст + Интервал 1 pt8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2a">
    <w:name w:val="Основной текст + Курсив2"/>
    <w:uiPriority w:val="99"/>
    <w:rsid w:val="00822190"/>
    <w:rPr>
      <w:rFonts w:ascii="Times New Roman" w:hAnsi="Times New Roman"/>
      <w:i/>
      <w:spacing w:val="1"/>
      <w:sz w:val="19"/>
    </w:rPr>
  </w:style>
  <w:style w:type="character" w:customStyle="1" w:styleId="5111">
    <w:name w:val="Основной текст (5)11"/>
    <w:uiPriority w:val="99"/>
    <w:rsid w:val="00822190"/>
  </w:style>
  <w:style w:type="character" w:customStyle="1" w:styleId="53a">
    <w:name w:val="Основной текст (5) + Не полужирный3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510a">
    <w:name w:val="Основной текст (5)10"/>
    <w:uiPriority w:val="99"/>
    <w:rsid w:val="00822190"/>
  </w:style>
  <w:style w:type="character" w:customStyle="1" w:styleId="59b">
    <w:name w:val="Основной текст (5)9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73">
    <w:name w:val="Основной текст + Полужирный7"/>
    <w:aliases w:val="Курсив5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1pt7">
    <w:name w:val="Основной текст + Интервал 1 pt7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6">
    <w:name w:val="Основной текст + Интервал 1 pt6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8b">
    <w:name w:val="Основной текст (5)8"/>
    <w:uiPriority w:val="99"/>
    <w:rsid w:val="00822190"/>
  </w:style>
  <w:style w:type="character" w:customStyle="1" w:styleId="57b">
    <w:name w:val="Основной текст (5)7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2a">
    <w:name w:val="Основной текст (5) + Не полужирный2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1330">
    <w:name w:val="Основной текст (13)3"/>
    <w:uiPriority w:val="99"/>
    <w:rsid w:val="00822190"/>
  </w:style>
  <w:style w:type="character" w:customStyle="1" w:styleId="56b">
    <w:name w:val="Основной текст (5)6"/>
    <w:uiPriority w:val="99"/>
    <w:rsid w:val="00822190"/>
  </w:style>
  <w:style w:type="character" w:customStyle="1" w:styleId="55b">
    <w:name w:val="Основной текст (5)5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65">
    <w:name w:val="Основной текст + Полужирный6"/>
    <w:aliases w:val="Курсив4"/>
    <w:uiPriority w:val="99"/>
    <w:rsid w:val="00822190"/>
    <w:rPr>
      <w:rFonts w:ascii="Times New Roman" w:hAnsi="Times New Roman"/>
      <w:b/>
      <w:i/>
      <w:spacing w:val="-4"/>
      <w:sz w:val="19"/>
    </w:rPr>
  </w:style>
  <w:style w:type="character" w:customStyle="1" w:styleId="5d">
    <w:name w:val="Основной текст + Полужирный5"/>
    <w:uiPriority w:val="99"/>
    <w:rsid w:val="00822190"/>
  </w:style>
  <w:style w:type="character" w:customStyle="1" w:styleId="4b">
    <w:name w:val="Основной текст + Полужирный4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1pt5">
    <w:name w:val="Основной текст + Интервал 1 pt5"/>
    <w:uiPriority w:val="99"/>
    <w:rsid w:val="00822190"/>
    <w:rPr>
      <w:rFonts w:ascii="Times New Roman" w:hAnsi="Times New Roman"/>
      <w:spacing w:val="30"/>
      <w:sz w:val="19"/>
    </w:rPr>
  </w:style>
  <w:style w:type="character" w:customStyle="1" w:styleId="1pt4">
    <w:name w:val="Основной текст + Интервал 1 pt4"/>
    <w:uiPriority w:val="99"/>
    <w:rsid w:val="00822190"/>
    <w:rPr>
      <w:rFonts w:ascii="Times New Roman" w:hAnsi="Times New Roman"/>
      <w:noProof/>
      <w:spacing w:val="30"/>
      <w:sz w:val="19"/>
    </w:rPr>
  </w:style>
  <w:style w:type="character" w:customStyle="1" w:styleId="54b">
    <w:name w:val="Основной текст (5)4"/>
    <w:uiPriority w:val="99"/>
    <w:rsid w:val="00822190"/>
  </w:style>
  <w:style w:type="character" w:customStyle="1" w:styleId="53b">
    <w:name w:val="Основной текст (5)3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51a">
    <w:name w:val="Основной текст (5) + Не полужирный1"/>
    <w:uiPriority w:val="99"/>
    <w:rsid w:val="00822190"/>
    <w:rPr>
      <w:rFonts w:ascii="Times New Roman" w:hAnsi="Times New Roman"/>
      <w:spacing w:val="-5"/>
      <w:sz w:val="19"/>
    </w:rPr>
  </w:style>
  <w:style w:type="character" w:customStyle="1" w:styleId="52b">
    <w:name w:val="Основной текст (5)2"/>
    <w:uiPriority w:val="99"/>
    <w:rsid w:val="00822190"/>
    <w:rPr>
      <w:rFonts w:ascii="Times New Roman" w:hAnsi="Times New Roman"/>
      <w:b/>
      <w:noProof/>
      <w:spacing w:val="-5"/>
      <w:sz w:val="19"/>
    </w:rPr>
  </w:style>
  <w:style w:type="character" w:customStyle="1" w:styleId="1pt3">
    <w:name w:val="Основной текст + Интервал 1 pt3"/>
    <w:uiPriority w:val="99"/>
    <w:rsid w:val="00822190"/>
    <w:rPr>
      <w:rFonts w:ascii="Times New Roman" w:hAnsi="Times New Roman"/>
      <w:spacing w:val="28"/>
      <w:sz w:val="19"/>
    </w:rPr>
  </w:style>
  <w:style w:type="character" w:customStyle="1" w:styleId="1pt2">
    <w:name w:val="Основной текст + Интервал 1 pt2"/>
    <w:uiPriority w:val="99"/>
    <w:rsid w:val="00822190"/>
    <w:rPr>
      <w:rFonts w:ascii="Times New Roman" w:hAnsi="Times New Roman"/>
      <w:noProof/>
      <w:spacing w:val="28"/>
      <w:sz w:val="19"/>
    </w:rPr>
  </w:style>
  <w:style w:type="character" w:customStyle="1" w:styleId="1111">
    <w:name w:val="Колонтитул + 111"/>
    <w:aliases w:val="5 pt1"/>
    <w:uiPriority w:val="99"/>
    <w:rsid w:val="00822190"/>
    <w:rPr>
      <w:rFonts w:ascii="Times New Roman" w:hAnsi="Times New Roman"/>
      <w:spacing w:val="0"/>
      <w:sz w:val="22"/>
    </w:rPr>
  </w:style>
  <w:style w:type="character" w:customStyle="1" w:styleId="141">
    <w:name w:val="Основной текст (14)_"/>
    <w:link w:val="1410"/>
    <w:uiPriority w:val="99"/>
    <w:locked/>
    <w:rsid w:val="00822190"/>
    <w:rPr>
      <w:rFonts w:ascii="Times New Roman" w:hAnsi="Times New Roman"/>
      <w:b/>
      <w:smallCaps/>
      <w:sz w:val="24"/>
      <w:shd w:val="clear" w:color="auto" w:fill="FFFFFF"/>
    </w:rPr>
  </w:style>
  <w:style w:type="character" w:customStyle="1" w:styleId="142">
    <w:name w:val="Основной текст (14)"/>
    <w:uiPriority w:val="99"/>
    <w:rsid w:val="00822190"/>
  </w:style>
  <w:style w:type="character" w:customStyle="1" w:styleId="1410pt">
    <w:name w:val="Основной текст (14) + 10 pt"/>
    <w:aliases w:val="Не малые прописные2"/>
    <w:uiPriority w:val="99"/>
    <w:rsid w:val="00822190"/>
    <w:rPr>
      <w:rFonts w:ascii="Times New Roman" w:hAnsi="Times New Roman"/>
      <w:b/>
      <w:spacing w:val="-5"/>
      <w:sz w:val="19"/>
    </w:rPr>
  </w:style>
  <w:style w:type="character" w:customStyle="1" w:styleId="3b">
    <w:name w:val="Основной текст + Полужирный3"/>
    <w:aliases w:val="Курсив3"/>
    <w:uiPriority w:val="99"/>
    <w:rsid w:val="00822190"/>
    <w:rPr>
      <w:rFonts w:ascii="Times New Roman" w:hAnsi="Times New Roman"/>
      <w:b/>
      <w:i/>
      <w:noProof/>
      <w:spacing w:val="-4"/>
      <w:sz w:val="19"/>
    </w:rPr>
  </w:style>
  <w:style w:type="character" w:customStyle="1" w:styleId="1230">
    <w:name w:val="Основной текст (12)3"/>
    <w:uiPriority w:val="99"/>
    <w:rsid w:val="00822190"/>
    <w:rPr>
      <w:rFonts w:ascii="Times New Roman" w:hAnsi="Times New Roman"/>
      <w:b/>
      <w:i/>
      <w:noProof/>
      <w:spacing w:val="-4"/>
      <w:sz w:val="19"/>
    </w:rPr>
  </w:style>
  <w:style w:type="character" w:customStyle="1" w:styleId="2b">
    <w:name w:val="Основной текст + Полужирный2"/>
    <w:aliases w:val="Курсив2"/>
    <w:uiPriority w:val="99"/>
    <w:rsid w:val="00822190"/>
    <w:rPr>
      <w:rFonts w:ascii="Times New Roman" w:hAnsi="Times New Roman"/>
      <w:b/>
      <w:i/>
      <w:noProof/>
      <w:spacing w:val="-4"/>
      <w:sz w:val="19"/>
    </w:rPr>
  </w:style>
  <w:style w:type="character" w:customStyle="1" w:styleId="1221">
    <w:name w:val="Основной текст (12)2"/>
    <w:uiPriority w:val="99"/>
    <w:rsid w:val="00822190"/>
    <w:rPr>
      <w:rFonts w:ascii="Times New Roman" w:hAnsi="Times New Roman"/>
      <w:b/>
      <w:i/>
      <w:noProof/>
      <w:spacing w:val="-4"/>
      <w:sz w:val="19"/>
    </w:rPr>
  </w:style>
  <w:style w:type="character" w:customStyle="1" w:styleId="1211">
    <w:name w:val="Основной текст (12) + Не полужирный1"/>
    <w:aliases w:val="Не курсив1"/>
    <w:uiPriority w:val="99"/>
    <w:rsid w:val="00822190"/>
    <w:rPr>
      <w:rFonts w:ascii="Times New Roman" w:hAnsi="Times New Roman"/>
      <w:noProof/>
      <w:spacing w:val="-4"/>
      <w:sz w:val="19"/>
    </w:rPr>
  </w:style>
  <w:style w:type="character" w:customStyle="1" w:styleId="1a">
    <w:name w:val="Основной текст + Полужирный1"/>
    <w:aliases w:val="Курсив1"/>
    <w:uiPriority w:val="99"/>
    <w:rsid w:val="00822190"/>
    <w:rPr>
      <w:rFonts w:ascii="Times New Roman" w:hAnsi="Times New Roman"/>
      <w:b/>
      <w:i/>
      <w:noProof/>
      <w:spacing w:val="-4"/>
      <w:sz w:val="19"/>
    </w:rPr>
  </w:style>
  <w:style w:type="character" w:customStyle="1" w:styleId="1b">
    <w:name w:val="Основной текст + Курсив1"/>
    <w:uiPriority w:val="99"/>
    <w:rsid w:val="00822190"/>
    <w:rPr>
      <w:rFonts w:ascii="Times New Roman" w:hAnsi="Times New Roman"/>
      <w:i/>
      <w:spacing w:val="0"/>
      <w:sz w:val="19"/>
    </w:rPr>
  </w:style>
  <w:style w:type="character" w:customStyle="1" w:styleId="126">
    <w:name w:val="Основной текст (12) + Не курсив"/>
    <w:uiPriority w:val="99"/>
    <w:rsid w:val="00822190"/>
    <w:rPr>
      <w:rFonts w:ascii="Times New Roman" w:hAnsi="Times New Roman"/>
      <w:b/>
      <w:spacing w:val="-5"/>
      <w:sz w:val="19"/>
    </w:rPr>
  </w:style>
  <w:style w:type="character" w:customStyle="1" w:styleId="1pt1">
    <w:name w:val="Основной текст + Интервал 1 pt1"/>
    <w:uiPriority w:val="99"/>
    <w:rsid w:val="00822190"/>
    <w:rPr>
      <w:rFonts w:ascii="Times New Roman" w:hAnsi="Times New Roman"/>
      <w:noProof/>
      <w:spacing w:val="28"/>
      <w:sz w:val="19"/>
    </w:rPr>
  </w:style>
  <w:style w:type="character" w:customStyle="1" w:styleId="1420">
    <w:name w:val="Основной текст (14)2"/>
    <w:uiPriority w:val="99"/>
    <w:rsid w:val="00822190"/>
  </w:style>
  <w:style w:type="character" w:customStyle="1" w:styleId="1410pt1">
    <w:name w:val="Основной текст (14) + 10 pt1"/>
    <w:aliases w:val="Не малые прописные1"/>
    <w:uiPriority w:val="99"/>
    <w:rsid w:val="00822190"/>
    <w:rPr>
      <w:rFonts w:ascii="Times New Roman" w:hAnsi="Times New Roman"/>
      <w:b/>
      <w:spacing w:val="-5"/>
      <w:sz w:val="19"/>
    </w:rPr>
  </w:style>
  <w:style w:type="character" w:customStyle="1" w:styleId="127">
    <w:name w:val="Заголовок №1 (2)_"/>
    <w:link w:val="1212"/>
    <w:uiPriority w:val="99"/>
    <w:locked/>
    <w:rsid w:val="00822190"/>
    <w:rPr>
      <w:rFonts w:ascii="Times New Roman" w:hAnsi="Times New Roman"/>
      <w:b/>
      <w:smallCaps/>
      <w:sz w:val="24"/>
      <w:shd w:val="clear" w:color="auto" w:fill="FFFFFF"/>
    </w:rPr>
  </w:style>
  <w:style w:type="character" w:customStyle="1" w:styleId="128">
    <w:name w:val="Заголовок №1 (2)"/>
    <w:uiPriority w:val="99"/>
    <w:rsid w:val="00822190"/>
  </w:style>
  <w:style w:type="character" w:customStyle="1" w:styleId="1320">
    <w:name w:val="Основной текст (13)2"/>
    <w:uiPriority w:val="99"/>
    <w:rsid w:val="00822190"/>
    <w:rPr>
      <w:rFonts w:ascii="Times New Roman" w:hAnsi="Times New Roman"/>
      <w:i/>
      <w:spacing w:val="0"/>
      <w:sz w:val="19"/>
    </w:rPr>
  </w:style>
  <w:style w:type="character" w:customStyle="1" w:styleId="151">
    <w:name w:val="Основной текст (15)_"/>
    <w:link w:val="1510"/>
    <w:uiPriority w:val="99"/>
    <w:locked/>
    <w:rsid w:val="00822190"/>
    <w:rPr>
      <w:rFonts w:ascii="Times New Roman" w:hAnsi="Times New Roman"/>
      <w:i/>
      <w:sz w:val="17"/>
      <w:shd w:val="clear" w:color="auto" w:fill="FFFFFF"/>
    </w:rPr>
  </w:style>
  <w:style w:type="character" w:customStyle="1" w:styleId="152">
    <w:name w:val="Основной текст (15) + Не курсив"/>
    <w:uiPriority w:val="99"/>
    <w:rsid w:val="00822190"/>
    <w:rPr>
      <w:rFonts w:ascii="Times New Roman" w:hAnsi="Times New Roman"/>
      <w:spacing w:val="0"/>
      <w:sz w:val="17"/>
    </w:rPr>
  </w:style>
  <w:style w:type="character" w:customStyle="1" w:styleId="153">
    <w:name w:val="Основной текст (15)"/>
    <w:uiPriority w:val="99"/>
    <w:rsid w:val="00822190"/>
  </w:style>
  <w:style w:type="character" w:customStyle="1" w:styleId="1520">
    <w:name w:val="Основной текст (15)2"/>
    <w:uiPriority w:val="99"/>
    <w:rsid w:val="00822190"/>
    <w:rPr>
      <w:rFonts w:ascii="Times New Roman" w:hAnsi="Times New Roman"/>
      <w:i/>
      <w:noProof/>
      <w:spacing w:val="0"/>
      <w:sz w:val="17"/>
    </w:rPr>
  </w:style>
  <w:style w:type="character" w:customStyle="1" w:styleId="630">
    <w:name w:val="Основной текст (6)3"/>
    <w:uiPriority w:val="99"/>
    <w:rsid w:val="00822190"/>
    <w:rPr>
      <w:rFonts w:ascii="Times New Roman" w:hAnsi="Times New Roman"/>
      <w:spacing w:val="0"/>
      <w:sz w:val="17"/>
    </w:rPr>
  </w:style>
  <w:style w:type="character" w:customStyle="1" w:styleId="621">
    <w:name w:val="Основной текст (6)2"/>
    <w:uiPriority w:val="99"/>
    <w:rsid w:val="00822190"/>
    <w:rPr>
      <w:rFonts w:ascii="Times New Roman" w:hAnsi="Times New Roman"/>
      <w:noProof/>
      <w:spacing w:val="0"/>
      <w:sz w:val="17"/>
    </w:rPr>
  </w:style>
  <w:style w:type="character" w:customStyle="1" w:styleId="-">
    <w:name w:val="Штрих-код_"/>
    <w:link w:val="-0"/>
    <w:uiPriority w:val="99"/>
    <w:locked/>
    <w:rsid w:val="00822190"/>
    <w:rPr>
      <w:rFonts w:ascii="Times New Roman" w:hAnsi="Times New Roman"/>
      <w:noProof/>
      <w:sz w:val="20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822190"/>
    <w:pPr>
      <w:shd w:val="clear" w:color="auto" w:fill="FFFFFF"/>
      <w:spacing w:after="60" w:line="240" w:lineRule="atLeast"/>
      <w:jc w:val="center"/>
    </w:pPr>
    <w:rPr>
      <w:rFonts w:eastAsiaTheme="minorHAnsi" w:cstheme="minorBidi"/>
      <w:spacing w:val="13"/>
      <w:sz w:val="21"/>
      <w:szCs w:val="22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822190"/>
    <w:pPr>
      <w:shd w:val="clear" w:color="auto" w:fill="FFFFFF"/>
      <w:spacing w:before="600" w:after="1020" w:line="240" w:lineRule="atLeast"/>
      <w:jc w:val="center"/>
    </w:pPr>
    <w:rPr>
      <w:rFonts w:ascii="Tahoma" w:eastAsiaTheme="minorHAnsi" w:hAnsi="Tahoma" w:cstheme="minorBidi"/>
      <w:b/>
      <w:spacing w:val="19"/>
      <w:sz w:val="30"/>
      <w:szCs w:val="22"/>
      <w:lang w:eastAsia="en-US"/>
    </w:rPr>
  </w:style>
  <w:style w:type="paragraph" w:customStyle="1" w:styleId="110">
    <w:name w:val="Заголовок №11"/>
    <w:basedOn w:val="a"/>
    <w:link w:val="14"/>
    <w:uiPriority w:val="99"/>
    <w:rsid w:val="00822190"/>
    <w:pPr>
      <w:shd w:val="clear" w:color="auto" w:fill="FFFFFF"/>
      <w:spacing w:before="1020" w:after="60" w:line="802" w:lineRule="exact"/>
      <w:jc w:val="center"/>
      <w:outlineLvl w:val="0"/>
    </w:pPr>
    <w:rPr>
      <w:rFonts w:ascii="Tahoma" w:eastAsiaTheme="minorHAnsi" w:hAnsi="Tahoma" w:cstheme="minorBidi"/>
      <w:b/>
      <w:spacing w:val="38"/>
      <w:sz w:val="62"/>
      <w:szCs w:val="22"/>
      <w:lang w:eastAsia="en-US"/>
    </w:rPr>
  </w:style>
  <w:style w:type="paragraph" w:customStyle="1" w:styleId="211">
    <w:name w:val="Заголовок №21"/>
    <w:basedOn w:val="a"/>
    <w:link w:val="25"/>
    <w:uiPriority w:val="99"/>
    <w:rsid w:val="00822190"/>
    <w:pPr>
      <w:shd w:val="clear" w:color="auto" w:fill="FFFFFF"/>
      <w:spacing w:before="60" w:after="180" w:line="240" w:lineRule="atLeast"/>
      <w:jc w:val="center"/>
      <w:outlineLvl w:val="1"/>
    </w:pPr>
    <w:rPr>
      <w:rFonts w:ascii="Tahoma" w:eastAsiaTheme="minorHAnsi" w:hAnsi="Tahoma" w:cstheme="minorBidi"/>
      <w:b/>
      <w:spacing w:val="19"/>
      <w:sz w:val="30"/>
      <w:szCs w:val="22"/>
      <w:lang w:eastAsia="en-US"/>
    </w:rPr>
  </w:style>
  <w:style w:type="paragraph" w:customStyle="1" w:styleId="410">
    <w:name w:val="Основной текст (4)1"/>
    <w:basedOn w:val="a"/>
    <w:link w:val="43"/>
    <w:uiPriority w:val="99"/>
    <w:rsid w:val="00822190"/>
    <w:pPr>
      <w:shd w:val="clear" w:color="auto" w:fill="FFFFFF"/>
      <w:spacing w:before="1620" w:after="2400" w:line="398" w:lineRule="exact"/>
      <w:jc w:val="center"/>
    </w:pPr>
    <w:rPr>
      <w:rFonts w:eastAsiaTheme="minorHAnsi" w:cstheme="minorBidi"/>
      <w:i/>
      <w:spacing w:val="2"/>
      <w:sz w:val="29"/>
      <w:szCs w:val="22"/>
      <w:lang w:eastAsia="en-US"/>
    </w:rPr>
  </w:style>
  <w:style w:type="paragraph" w:customStyle="1" w:styleId="510">
    <w:name w:val="Основной текст (5)1"/>
    <w:basedOn w:val="a"/>
    <w:link w:val="51"/>
    <w:uiPriority w:val="99"/>
    <w:rsid w:val="00822190"/>
    <w:pPr>
      <w:shd w:val="clear" w:color="auto" w:fill="FFFFFF"/>
      <w:spacing w:before="7080" w:line="240" w:lineRule="exact"/>
    </w:pPr>
    <w:rPr>
      <w:rFonts w:eastAsiaTheme="minorHAnsi" w:cstheme="minorBidi"/>
      <w:b/>
      <w:spacing w:val="-5"/>
      <w:sz w:val="19"/>
      <w:szCs w:val="22"/>
      <w:lang w:eastAsia="en-US"/>
    </w:rPr>
  </w:style>
  <w:style w:type="paragraph" w:customStyle="1" w:styleId="610">
    <w:name w:val="Основной текст (6)1"/>
    <w:basedOn w:val="a"/>
    <w:link w:val="61"/>
    <w:uiPriority w:val="99"/>
    <w:rsid w:val="00822190"/>
    <w:pPr>
      <w:shd w:val="clear" w:color="auto" w:fill="FFFFFF"/>
      <w:spacing w:before="60" w:after="300" w:line="240" w:lineRule="atLeast"/>
      <w:jc w:val="both"/>
    </w:pPr>
    <w:rPr>
      <w:rFonts w:eastAsiaTheme="minorHAnsi" w:cstheme="minorBidi"/>
      <w:spacing w:val="2"/>
      <w:sz w:val="17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822190"/>
    <w:pPr>
      <w:shd w:val="clear" w:color="auto" w:fill="FFFFFF"/>
      <w:spacing w:before="300" w:after="1980" w:line="221" w:lineRule="exact"/>
      <w:jc w:val="right"/>
    </w:pPr>
    <w:rPr>
      <w:rFonts w:eastAsiaTheme="minorHAnsi" w:cstheme="minorBidi"/>
      <w:b/>
      <w:spacing w:val="4"/>
      <w:sz w:val="16"/>
      <w:szCs w:val="22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822190"/>
    <w:pPr>
      <w:shd w:val="clear" w:color="auto" w:fill="FFFFFF"/>
      <w:spacing w:after="120" w:line="240" w:lineRule="atLeast"/>
    </w:pPr>
    <w:rPr>
      <w:rFonts w:eastAsiaTheme="minorHAnsi" w:cstheme="minorBidi"/>
      <w:i/>
      <w:noProof/>
      <w:sz w:val="95"/>
      <w:szCs w:val="22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822190"/>
    <w:pPr>
      <w:shd w:val="clear" w:color="auto" w:fill="FFFFFF"/>
      <w:spacing w:after="2700" w:line="240" w:lineRule="atLeast"/>
    </w:pPr>
    <w:rPr>
      <w:rFonts w:ascii="Franklin Gothic Heavy" w:eastAsiaTheme="minorHAnsi" w:hAnsi="Franklin Gothic Heavy" w:cstheme="minorBidi"/>
      <w:spacing w:val="13"/>
      <w:sz w:val="30"/>
      <w:szCs w:val="22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822190"/>
    <w:pPr>
      <w:shd w:val="clear" w:color="auto" w:fill="FFFFFF"/>
      <w:spacing w:line="254" w:lineRule="exact"/>
      <w:ind w:firstLine="320"/>
      <w:jc w:val="both"/>
    </w:pPr>
    <w:rPr>
      <w:rFonts w:eastAsiaTheme="minorHAnsi" w:cstheme="minorBidi"/>
      <w:b/>
      <w:i/>
      <w:spacing w:val="-2"/>
      <w:sz w:val="19"/>
      <w:szCs w:val="22"/>
      <w:lang w:eastAsia="en-US"/>
    </w:rPr>
  </w:style>
  <w:style w:type="paragraph" w:customStyle="1" w:styleId="af8">
    <w:name w:val="Колонтитул"/>
    <w:basedOn w:val="a"/>
    <w:link w:val="af7"/>
    <w:uiPriority w:val="99"/>
    <w:rsid w:val="00822190"/>
    <w:pPr>
      <w:shd w:val="clear" w:color="auto" w:fill="FFFFFF"/>
    </w:pPr>
    <w:rPr>
      <w:rFonts w:eastAsiaTheme="minorHAnsi" w:cstheme="minorBidi"/>
      <w:sz w:val="20"/>
      <w:szCs w:val="22"/>
      <w:lang w:eastAsia="en-US"/>
    </w:rPr>
  </w:style>
  <w:style w:type="paragraph" w:customStyle="1" w:styleId="321">
    <w:name w:val="Заголовок №3 (2)1"/>
    <w:basedOn w:val="a"/>
    <w:link w:val="320"/>
    <w:uiPriority w:val="99"/>
    <w:rsid w:val="00822190"/>
    <w:pPr>
      <w:shd w:val="clear" w:color="auto" w:fill="FFFFFF"/>
      <w:spacing w:before="1320" w:after="300" w:line="240" w:lineRule="atLeast"/>
      <w:outlineLvl w:val="2"/>
    </w:pPr>
    <w:rPr>
      <w:rFonts w:eastAsiaTheme="minorHAnsi" w:cstheme="minorBidi"/>
      <w:spacing w:val="13"/>
      <w:sz w:val="21"/>
      <w:szCs w:val="22"/>
      <w:lang w:eastAsia="en-US"/>
    </w:rPr>
  </w:style>
  <w:style w:type="paragraph" w:customStyle="1" w:styleId="1110">
    <w:name w:val="Основной текст (11)1"/>
    <w:basedOn w:val="a"/>
    <w:link w:val="111"/>
    <w:uiPriority w:val="99"/>
    <w:rsid w:val="00822190"/>
    <w:pPr>
      <w:shd w:val="clear" w:color="auto" w:fill="FFFFFF"/>
      <w:spacing w:before="360" w:after="180" w:line="240" w:lineRule="atLeast"/>
    </w:pPr>
    <w:rPr>
      <w:rFonts w:eastAsiaTheme="minorHAnsi" w:cstheme="minorBidi"/>
      <w:b/>
      <w:spacing w:val="-4"/>
      <w:sz w:val="21"/>
      <w:szCs w:val="22"/>
      <w:lang w:eastAsia="en-US"/>
    </w:rPr>
  </w:style>
  <w:style w:type="paragraph" w:customStyle="1" w:styleId="4210">
    <w:name w:val="Заголовок №4 (2)1"/>
    <w:basedOn w:val="a"/>
    <w:link w:val="421"/>
    <w:uiPriority w:val="99"/>
    <w:rsid w:val="00822190"/>
    <w:pPr>
      <w:shd w:val="clear" w:color="auto" w:fill="FFFFFF"/>
      <w:spacing w:line="254" w:lineRule="exact"/>
      <w:ind w:firstLine="320"/>
      <w:jc w:val="both"/>
      <w:outlineLvl w:val="3"/>
    </w:pPr>
    <w:rPr>
      <w:rFonts w:eastAsiaTheme="minorHAnsi" w:cstheme="minorBidi"/>
      <w:b/>
      <w:i/>
      <w:spacing w:val="-2"/>
      <w:sz w:val="19"/>
      <w:szCs w:val="22"/>
      <w:lang w:eastAsia="en-US"/>
    </w:rPr>
  </w:style>
  <w:style w:type="paragraph" w:customStyle="1" w:styleId="311">
    <w:name w:val="Заголовок №31"/>
    <w:basedOn w:val="a"/>
    <w:link w:val="33"/>
    <w:uiPriority w:val="99"/>
    <w:rsid w:val="00822190"/>
    <w:pPr>
      <w:shd w:val="clear" w:color="auto" w:fill="FFFFFF"/>
      <w:spacing w:after="300" w:line="240" w:lineRule="atLeast"/>
      <w:outlineLvl w:val="2"/>
    </w:pPr>
    <w:rPr>
      <w:rFonts w:eastAsiaTheme="minorHAnsi" w:cstheme="minorBidi"/>
      <w:b/>
      <w:smallCaps/>
      <w:szCs w:val="22"/>
      <w:lang w:eastAsia="en-US"/>
    </w:rPr>
  </w:style>
  <w:style w:type="paragraph" w:customStyle="1" w:styleId="16">
    <w:name w:val="Подпись к таблице1"/>
    <w:basedOn w:val="a"/>
    <w:link w:val="af9"/>
    <w:uiPriority w:val="99"/>
    <w:rsid w:val="00822190"/>
    <w:pPr>
      <w:shd w:val="clear" w:color="auto" w:fill="FFFFFF"/>
      <w:spacing w:line="240" w:lineRule="atLeast"/>
    </w:pPr>
    <w:rPr>
      <w:rFonts w:eastAsiaTheme="minorHAnsi" w:cstheme="minorBidi"/>
      <w:spacing w:val="2"/>
      <w:sz w:val="17"/>
      <w:szCs w:val="22"/>
      <w:lang w:eastAsia="en-US"/>
    </w:rPr>
  </w:style>
  <w:style w:type="paragraph" w:customStyle="1" w:styleId="1210">
    <w:name w:val="Основной текст (12)1"/>
    <w:basedOn w:val="a"/>
    <w:link w:val="121"/>
    <w:uiPriority w:val="99"/>
    <w:rsid w:val="00822190"/>
    <w:pPr>
      <w:shd w:val="clear" w:color="auto" w:fill="FFFFFF"/>
      <w:spacing w:line="240" w:lineRule="atLeast"/>
    </w:pPr>
    <w:rPr>
      <w:rFonts w:eastAsiaTheme="minorHAnsi" w:cstheme="minorBidi"/>
      <w:b/>
      <w:i/>
      <w:spacing w:val="-4"/>
      <w:sz w:val="19"/>
      <w:szCs w:val="22"/>
      <w:lang w:eastAsia="en-US"/>
    </w:rPr>
  </w:style>
  <w:style w:type="paragraph" w:customStyle="1" w:styleId="131">
    <w:name w:val="Основной текст (13)1"/>
    <w:basedOn w:val="a"/>
    <w:link w:val="130"/>
    <w:uiPriority w:val="99"/>
    <w:rsid w:val="00822190"/>
    <w:pPr>
      <w:shd w:val="clear" w:color="auto" w:fill="FFFFFF"/>
      <w:spacing w:line="240" w:lineRule="atLeast"/>
      <w:jc w:val="both"/>
    </w:pPr>
    <w:rPr>
      <w:rFonts w:eastAsiaTheme="minorHAnsi" w:cstheme="minorBidi"/>
      <w:i/>
      <w:spacing w:val="1"/>
      <w:sz w:val="19"/>
      <w:szCs w:val="22"/>
      <w:lang w:eastAsia="en-US"/>
    </w:rPr>
  </w:style>
  <w:style w:type="paragraph" w:customStyle="1" w:styleId="1410">
    <w:name w:val="Основной текст (14)1"/>
    <w:basedOn w:val="a"/>
    <w:link w:val="141"/>
    <w:uiPriority w:val="99"/>
    <w:rsid w:val="00822190"/>
    <w:pPr>
      <w:shd w:val="clear" w:color="auto" w:fill="FFFFFF"/>
      <w:spacing w:line="240" w:lineRule="atLeast"/>
    </w:pPr>
    <w:rPr>
      <w:rFonts w:eastAsiaTheme="minorHAnsi" w:cstheme="minorBidi"/>
      <w:b/>
      <w:smallCaps/>
      <w:szCs w:val="22"/>
      <w:lang w:eastAsia="en-US"/>
    </w:rPr>
  </w:style>
  <w:style w:type="paragraph" w:customStyle="1" w:styleId="1212">
    <w:name w:val="Заголовок №1 (2)1"/>
    <w:basedOn w:val="a"/>
    <w:link w:val="127"/>
    <w:uiPriority w:val="99"/>
    <w:rsid w:val="00822190"/>
    <w:pPr>
      <w:shd w:val="clear" w:color="auto" w:fill="FFFFFF"/>
      <w:spacing w:after="300" w:line="240" w:lineRule="atLeast"/>
      <w:outlineLvl w:val="0"/>
    </w:pPr>
    <w:rPr>
      <w:rFonts w:eastAsiaTheme="minorHAnsi" w:cstheme="minorBidi"/>
      <w:b/>
      <w:smallCaps/>
      <w:szCs w:val="22"/>
      <w:lang w:eastAsia="en-US"/>
    </w:rPr>
  </w:style>
  <w:style w:type="paragraph" w:customStyle="1" w:styleId="1510">
    <w:name w:val="Основной текст (15)1"/>
    <w:basedOn w:val="a"/>
    <w:link w:val="151"/>
    <w:uiPriority w:val="99"/>
    <w:rsid w:val="00822190"/>
    <w:pPr>
      <w:shd w:val="clear" w:color="auto" w:fill="FFFFFF"/>
      <w:spacing w:before="480" w:line="221" w:lineRule="exact"/>
      <w:jc w:val="center"/>
    </w:pPr>
    <w:rPr>
      <w:rFonts w:eastAsiaTheme="minorHAnsi" w:cstheme="minorBidi"/>
      <w:i/>
      <w:sz w:val="17"/>
      <w:szCs w:val="22"/>
      <w:lang w:eastAsia="en-US"/>
    </w:rPr>
  </w:style>
  <w:style w:type="paragraph" w:customStyle="1" w:styleId="-0">
    <w:name w:val="Штрих-код"/>
    <w:basedOn w:val="a"/>
    <w:link w:val="-"/>
    <w:uiPriority w:val="99"/>
    <w:rsid w:val="00822190"/>
    <w:pPr>
      <w:shd w:val="clear" w:color="auto" w:fill="FFFFFF"/>
    </w:pPr>
    <w:rPr>
      <w:rFonts w:eastAsiaTheme="minorHAnsi" w:cstheme="minorBidi"/>
      <w:noProof/>
      <w:sz w:val="20"/>
      <w:szCs w:val="22"/>
      <w:lang w:eastAsia="en-US"/>
    </w:rPr>
  </w:style>
  <w:style w:type="paragraph" w:styleId="afc">
    <w:name w:val="Balloon Text"/>
    <w:basedOn w:val="a"/>
    <w:link w:val="afd"/>
    <w:uiPriority w:val="99"/>
    <w:rsid w:val="00822190"/>
    <w:rPr>
      <w:rFonts w:ascii="Segoe UI" w:eastAsia="Arial Unicode MS" w:hAnsi="Segoe UI" w:cs="Segoe UI"/>
      <w:color w:val="000000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rsid w:val="00822190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WW8Num4z0">
    <w:name w:val="WW8Num4z0"/>
    <w:rsid w:val="00822190"/>
    <w:rPr>
      <w:rFonts w:ascii="Wingdings" w:hAnsi="Wingdings"/>
    </w:rPr>
  </w:style>
  <w:style w:type="character" w:customStyle="1" w:styleId="WW8Num6z0">
    <w:name w:val="WW8Num6z0"/>
    <w:rsid w:val="00822190"/>
    <w:rPr>
      <w:rFonts w:ascii="Wingdings" w:hAnsi="Wingdings"/>
    </w:rPr>
  </w:style>
  <w:style w:type="character" w:customStyle="1" w:styleId="WW8Num6z1">
    <w:name w:val="WW8Num6z1"/>
    <w:rsid w:val="00822190"/>
    <w:rPr>
      <w:rFonts w:ascii="Courier New" w:hAnsi="Courier New" w:cs="Courier New"/>
    </w:rPr>
  </w:style>
  <w:style w:type="character" w:customStyle="1" w:styleId="WW8Num6z3">
    <w:name w:val="WW8Num6z3"/>
    <w:rsid w:val="00822190"/>
    <w:rPr>
      <w:rFonts w:ascii="Symbol" w:hAnsi="Symbol"/>
    </w:rPr>
  </w:style>
  <w:style w:type="character" w:customStyle="1" w:styleId="WW8Num10z0">
    <w:name w:val="WW8Num10z0"/>
    <w:rsid w:val="00822190"/>
    <w:rPr>
      <w:rFonts w:ascii="Wingdings" w:hAnsi="Wingdings"/>
    </w:rPr>
  </w:style>
  <w:style w:type="character" w:customStyle="1" w:styleId="WW8Num10z1">
    <w:name w:val="WW8Num10z1"/>
    <w:rsid w:val="00822190"/>
    <w:rPr>
      <w:rFonts w:ascii="Courier New" w:hAnsi="Courier New" w:cs="Courier New"/>
    </w:rPr>
  </w:style>
  <w:style w:type="character" w:customStyle="1" w:styleId="WW8Num10z3">
    <w:name w:val="WW8Num10z3"/>
    <w:rsid w:val="00822190"/>
    <w:rPr>
      <w:rFonts w:ascii="Symbol" w:hAnsi="Symbol"/>
    </w:rPr>
  </w:style>
  <w:style w:type="character" w:customStyle="1" w:styleId="WW8Num11z0">
    <w:name w:val="WW8Num11z0"/>
    <w:rsid w:val="00822190"/>
    <w:rPr>
      <w:rFonts w:ascii="Symbol" w:eastAsia="Calibri" w:hAnsi="Symbol" w:cs="Times New Roman"/>
    </w:rPr>
  </w:style>
  <w:style w:type="character" w:customStyle="1" w:styleId="WW8Num11z1">
    <w:name w:val="WW8Num11z1"/>
    <w:rsid w:val="00822190"/>
    <w:rPr>
      <w:rFonts w:ascii="Courier New" w:hAnsi="Courier New" w:cs="Courier New"/>
    </w:rPr>
  </w:style>
  <w:style w:type="character" w:customStyle="1" w:styleId="WW8Num11z2">
    <w:name w:val="WW8Num11z2"/>
    <w:rsid w:val="00822190"/>
    <w:rPr>
      <w:rFonts w:ascii="Wingdings" w:hAnsi="Wingdings"/>
    </w:rPr>
  </w:style>
  <w:style w:type="character" w:customStyle="1" w:styleId="WW8Num11z3">
    <w:name w:val="WW8Num11z3"/>
    <w:rsid w:val="00822190"/>
    <w:rPr>
      <w:rFonts w:ascii="Symbol" w:hAnsi="Symbol"/>
    </w:rPr>
  </w:style>
  <w:style w:type="character" w:customStyle="1" w:styleId="WW8Num26z0">
    <w:name w:val="WW8Num26z0"/>
    <w:rsid w:val="00822190"/>
    <w:rPr>
      <w:rFonts w:eastAsia="Times New Roman"/>
    </w:rPr>
  </w:style>
  <w:style w:type="character" w:customStyle="1" w:styleId="WW8Num27z0">
    <w:name w:val="WW8Num27z0"/>
    <w:rsid w:val="00822190"/>
    <w:rPr>
      <w:b w:val="0"/>
    </w:rPr>
  </w:style>
  <w:style w:type="character" w:customStyle="1" w:styleId="WW8Num36z0">
    <w:name w:val="WW8Num36z0"/>
    <w:rsid w:val="00822190"/>
    <w:rPr>
      <w:rFonts w:ascii="Wingdings" w:hAnsi="Wingdings"/>
    </w:rPr>
  </w:style>
  <w:style w:type="character" w:customStyle="1" w:styleId="WW8Num36z1">
    <w:name w:val="WW8Num36z1"/>
    <w:rsid w:val="00822190"/>
    <w:rPr>
      <w:rFonts w:ascii="Symbol" w:hAnsi="Symbol"/>
    </w:rPr>
  </w:style>
  <w:style w:type="character" w:customStyle="1" w:styleId="WW8Num45z0">
    <w:name w:val="WW8Num45z0"/>
    <w:rsid w:val="00822190"/>
    <w:rPr>
      <w:rFonts w:ascii="Wingdings" w:hAnsi="Wingdings"/>
    </w:rPr>
  </w:style>
  <w:style w:type="character" w:customStyle="1" w:styleId="WW8Num45z1">
    <w:name w:val="WW8Num45z1"/>
    <w:rsid w:val="00822190"/>
    <w:rPr>
      <w:rFonts w:ascii="Courier New" w:hAnsi="Courier New" w:cs="Courier New"/>
    </w:rPr>
  </w:style>
  <w:style w:type="character" w:customStyle="1" w:styleId="WW8Num45z3">
    <w:name w:val="WW8Num45z3"/>
    <w:rsid w:val="00822190"/>
    <w:rPr>
      <w:rFonts w:ascii="Symbol" w:hAnsi="Symbol"/>
    </w:rPr>
  </w:style>
  <w:style w:type="character" w:customStyle="1" w:styleId="WW8NumSt4z0">
    <w:name w:val="WW8NumSt4z0"/>
    <w:rsid w:val="00822190"/>
    <w:rPr>
      <w:rFonts w:ascii="Arial" w:hAnsi="Arial" w:cs="Arial"/>
    </w:rPr>
  </w:style>
  <w:style w:type="character" w:customStyle="1" w:styleId="WW8NumSt5z0">
    <w:name w:val="WW8NumSt5z0"/>
    <w:rsid w:val="00822190"/>
    <w:rPr>
      <w:rFonts w:ascii="Arial" w:hAnsi="Arial" w:cs="Arial"/>
    </w:rPr>
  </w:style>
  <w:style w:type="character" w:customStyle="1" w:styleId="WW8NumSt6z0">
    <w:name w:val="WW8NumSt6z0"/>
    <w:rsid w:val="00822190"/>
    <w:rPr>
      <w:rFonts w:ascii="Arial" w:hAnsi="Arial" w:cs="Arial"/>
    </w:rPr>
  </w:style>
  <w:style w:type="character" w:customStyle="1" w:styleId="WW8NumSt7z0">
    <w:name w:val="WW8NumSt7z0"/>
    <w:rsid w:val="00822190"/>
    <w:rPr>
      <w:rFonts w:ascii="Arial" w:hAnsi="Arial" w:cs="Arial"/>
    </w:rPr>
  </w:style>
  <w:style w:type="character" w:customStyle="1" w:styleId="WW8NumSt8z0">
    <w:name w:val="WW8NumSt8z0"/>
    <w:rsid w:val="00822190"/>
    <w:rPr>
      <w:rFonts w:ascii="Arial" w:hAnsi="Arial" w:cs="Arial"/>
    </w:rPr>
  </w:style>
  <w:style w:type="character" w:customStyle="1" w:styleId="WW8NumSt50z0">
    <w:name w:val="WW8NumSt50z0"/>
    <w:rsid w:val="00822190"/>
    <w:rPr>
      <w:rFonts w:ascii="Arial" w:hAnsi="Arial" w:cs="Arial"/>
    </w:rPr>
  </w:style>
  <w:style w:type="character" w:customStyle="1" w:styleId="1c">
    <w:name w:val="Основной шрифт абзаца1"/>
    <w:rsid w:val="00822190"/>
  </w:style>
  <w:style w:type="character" w:customStyle="1" w:styleId="3c">
    <w:name w:val="Основной текст 3 Знак"/>
    <w:rsid w:val="00822190"/>
    <w:rPr>
      <w:rFonts w:ascii="Times New Roman" w:eastAsia="Times New Roman" w:hAnsi="Times New Roman" w:cs="Times New Roman"/>
      <w:sz w:val="16"/>
      <w:szCs w:val="16"/>
    </w:rPr>
  </w:style>
  <w:style w:type="character" w:customStyle="1" w:styleId="afe">
    <w:name w:val="Основной текст с отступом Знак"/>
    <w:uiPriority w:val="99"/>
    <w:rsid w:val="00822190"/>
    <w:rPr>
      <w:rFonts w:ascii="Times New Roman" w:hAnsi="Times New Roman"/>
      <w:sz w:val="24"/>
      <w:szCs w:val="24"/>
    </w:rPr>
  </w:style>
  <w:style w:type="character" w:customStyle="1" w:styleId="213">
    <w:name w:val="Основной текст с отступом 2 Знак1"/>
    <w:basedOn w:val="a0"/>
    <w:uiPriority w:val="99"/>
    <w:semiHidden/>
    <w:rsid w:val="00822190"/>
  </w:style>
  <w:style w:type="character" w:customStyle="1" w:styleId="aff">
    <w:name w:val="Символы концевой сноски"/>
    <w:rsid w:val="00822190"/>
  </w:style>
  <w:style w:type="paragraph" w:customStyle="1" w:styleId="aff0">
    <w:name w:val="Заголовок"/>
    <w:basedOn w:val="a"/>
    <w:next w:val="a3"/>
    <w:rsid w:val="00822190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1">
    <w:name w:val="List"/>
    <w:basedOn w:val="a3"/>
    <w:rsid w:val="00822190"/>
    <w:pPr>
      <w:suppressAutoHyphens/>
      <w:spacing w:after="120" w:line="276" w:lineRule="auto"/>
      <w:jc w:val="left"/>
    </w:pPr>
    <w:rPr>
      <w:rFonts w:ascii="Calibri" w:hAnsi="Calibri" w:cs="Tahoma"/>
      <w:sz w:val="22"/>
      <w:szCs w:val="22"/>
      <w:lang w:eastAsia="ar-SA"/>
    </w:rPr>
  </w:style>
  <w:style w:type="paragraph" w:customStyle="1" w:styleId="1d">
    <w:name w:val="Название1"/>
    <w:basedOn w:val="a"/>
    <w:rsid w:val="00822190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e">
    <w:name w:val="Указатель1"/>
    <w:basedOn w:val="a"/>
    <w:rsid w:val="00822190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313">
    <w:name w:val="Основной текст 31"/>
    <w:basedOn w:val="a"/>
    <w:rsid w:val="00822190"/>
    <w:pPr>
      <w:suppressAutoHyphens/>
      <w:spacing w:after="120"/>
    </w:pPr>
    <w:rPr>
      <w:sz w:val="16"/>
      <w:szCs w:val="16"/>
      <w:lang w:eastAsia="ar-SA"/>
    </w:rPr>
  </w:style>
  <w:style w:type="character" w:customStyle="1" w:styleId="1f">
    <w:name w:val="Текст сноски Знак1"/>
    <w:basedOn w:val="a0"/>
    <w:rsid w:val="008221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Стиль"/>
    <w:uiPriority w:val="99"/>
    <w:rsid w:val="008221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ff3">
    <w:name w:val="Body Text Indent"/>
    <w:basedOn w:val="a"/>
    <w:link w:val="1f0"/>
    <w:uiPriority w:val="99"/>
    <w:rsid w:val="00822190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1f0">
    <w:name w:val="Основной текст с отступом Знак1"/>
    <w:basedOn w:val="a0"/>
    <w:link w:val="aff3"/>
    <w:uiPriority w:val="99"/>
    <w:rsid w:val="0082219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f1">
    <w:name w:val="Знак1"/>
    <w:basedOn w:val="a"/>
    <w:uiPriority w:val="99"/>
    <w:rsid w:val="00822190"/>
    <w:pPr>
      <w:suppressAutoHyphens/>
      <w:spacing w:after="160" w:line="240" w:lineRule="exact"/>
    </w:pPr>
    <w:rPr>
      <w:rFonts w:ascii="Verdana" w:hAnsi="Verdana" w:cs="Calibri"/>
      <w:sz w:val="20"/>
      <w:szCs w:val="20"/>
      <w:lang w:val="en-US" w:eastAsia="ar-SA"/>
    </w:rPr>
  </w:style>
  <w:style w:type="paragraph" w:customStyle="1" w:styleId="214">
    <w:name w:val="Основной текст с отступом 21"/>
    <w:basedOn w:val="a"/>
    <w:rsid w:val="0082219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Standard">
    <w:name w:val="Standard"/>
    <w:rsid w:val="008221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4">
    <w:name w:val="Содержимое таблицы"/>
    <w:basedOn w:val="a"/>
    <w:rsid w:val="0082219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5">
    <w:name w:val="Заголовок таблицы"/>
    <w:basedOn w:val="aff4"/>
    <w:rsid w:val="00822190"/>
    <w:pPr>
      <w:jc w:val="center"/>
    </w:pPr>
    <w:rPr>
      <w:b/>
      <w:bCs/>
    </w:rPr>
  </w:style>
  <w:style w:type="paragraph" w:styleId="aff6">
    <w:name w:val="Title"/>
    <w:basedOn w:val="a"/>
    <w:link w:val="aff7"/>
    <w:qFormat/>
    <w:rsid w:val="00822190"/>
    <w:pPr>
      <w:jc w:val="center"/>
    </w:pPr>
    <w:rPr>
      <w:sz w:val="40"/>
    </w:rPr>
  </w:style>
  <w:style w:type="character" w:customStyle="1" w:styleId="aff7">
    <w:name w:val="Название Знак"/>
    <w:basedOn w:val="a0"/>
    <w:link w:val="aff6"/>
    <w:rsid w:val="0082219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c">
    <w:name w:val="Body Text 2"/>
    <w:basedOn w:val="a"/>
    <w:link w:val="215"/>
    <w:uiPriority w:val="99"/>
    <w:semiHidden/>
    <w:unhideWhenUsed/>
    <w:rsid w:val="00822190"/>
    <w:pPr>
      <w:spacing w:after="120" w:line="480" w:lineRule="auto"/>
    </w:pPr>
    <w:rPr>
      <w:rFonts w:ascii="Calibri" w:hAnsi="Calibri"/>
    </w:rPr>
  </w:style>
  <w:style w:type="character" w:customStyle="1" w:styleId="2d">
    <w:name w:val="Основной текст 2 Знак"/>
    <w:basedOn w:val="a0"/>
    <w:semiHidden/>
    <w:rsid w:val="0082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2 Знак1"/>
    <w:link w:val="2c"/>
    <w:uiPriority w:val="99"/>
    <w:semiHidden/>
    <w:locked/>
    <w:rsid w:val="00822190"/>
    <w:rPr>
      <w:rFonts w:ascii="Calibri" w:eastAsia="Times New Roman" w:hAnsi="Calibri" w:cs="Times New Roman"/>
      <w:sz w:val="24"/>
      <w:szCs w:val="24"/>
      <w:lang w:eastAsia="ru-RU"/>
    </w:rPr>
  </w:style>
  <w:style w:type="paragraph" w:styleId="3d">
    <w:name w:val="Body Text Indent 3"/>
    <w:basedOn w:val="a"/>
    <w:link w:val="3e"/>
    <w:uiPriority w:val="99"/>
    <w:semiHidden/>
    <w:unhideWhenUsed/>
    <w:rsid w:val="00822190"/>
    <w:pPr>
      <w:spacing w:after="120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0"/>
    <w:link w:val="3d"/>
    <w:uiPriority w:val="99"/>
    <w:semiHidden/>
    <w:rsid w:val="008221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Document Map"/>
    <w:basedOn w:val="a"/>
    <w:link w:val="aff9"/>
    <w:uiPriority w:val="99"/>
    <w:semiHidden/>
    <w:unhideWhenUsed/>
    <w:rsid w:val="008221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8221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uiPriority w:val="99"/>
    <w:rsid w:val="00822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msonormalcxspmiddle">
    <w:name w:val="msonormalcxspmiddle"/>
    <w:basedOn w:val="a"/>
    <w:uiPriority w:val="99"/>
    <w:rsid w:val="00822190"/>
    <w:pPr>
      <w:spacing w:before="100" w:beforeAutospacing="1" w:after="100" w:afterAutospacing="1"/>
    </w:pPr>
  </w:style>
  <w:style w:type="paragraph" w:customStyle="1" w:styleId="1f2">
    <w:name w:val="Абзац списка1"/>
    <w:basedOn w:val="a"/>
    <w:uiPriority w:val="99"/>
    <w:rsid w:val="0082219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F53722"/>
  </w:style>
  <w:style w:type="character" w:customStyle="1" w:styleId="WW8Num1z0">
    <w:name w:val="WW8Num1z0"/>
    <w:rsid w:val="00F53722"/>
    <w:rPr>
      <w:rFonts w:ascii="Symbol" w:hAnsi="Symbol"/>
    </w:rPr>
  </w:style>
  <w:style w:type="character" w:customStyle="1" w:styleId="WW8Num2z0">
    <w:name w:val="WW8Num2z0"/>
    <w:rsid w:val="00F53722"/>
    <w:rPr>
      <w:rFonts w:ascii="Symbol" w:hAnsi="Symbol"/>
    </w:rPr>
  </w:style>
  <w:style w:type="character" w:customStyle="1" w:styleId="WW8Num3z0">
    <w:name w:val="WW8Num3z0"/>
    <w:rsid w:val="00F53722"/>
    <w:rPr>
      <w:rFonts w:ascii="Symbol" w:hAnsi="Symbol"/>
    </w:rPr>
  </w:style>
  <w:style w:type="character" w:customStyle="1" w:styleId="WW8Num5z0">
    <w:name w:val="WW8Num5z0"/>
    <w:rsid w:val="00F53722"/>
    <w:rPr>
      <w:rFonts w:ascii="Symbol" w:hAnsi="Symbol"/>
    </w:rPr>
  </w:style>
  <w:style w:type="character" w:styleId="affa">
    <w:name w:val="page number"/>
    <w:basedOn w:val="1c"/>
    <w:rsid w:val="00F53722"/>
  </w:style>
  <w:style w:type="character" w:customStyle="1" w:styleId="WW-">
    <w:name w:val="WW-Символы концевой сноски"/>
    <w:rsid w:val="00F53722"/>
  </w:style>
  <w:style w:type="paragraph" w:customStyle="1" w:styleId="affb">
    <w:name w:val="Содержимое врезки"/>
    <w:basedOn w:val="a3"/>
    <w:rsid w:val="00F53722"/>
    <w:pPr>
      <w:suppressAutoHyphens/>
      <w:spacing w:after="120"/>
      <w:jc w:val="left"/>
    </w:pPr>
    <w:rPr>
      <w:szCs w:val="24"/>
      <w:lang w:eastAsia="ar-SA"/>
    </w:rPr>
  </w:style>
  <w:style w:type="character" w:customStyle="1" w:styleId="Heading3Char">
    <w:name w:val="Heading 3 Char"/>
    <w:basedOn w:val="a0"/>
    <w:locked/>
    <w:rsid w:val="00AA2523"/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pravka.gramota.ru/" TargetMode="External"/><Relationship Id="rId18" Type="http://schemas.openxmlformats.org/officeDocument/2006/relationships/hyperlink" Target="http://learning-russian.gramot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gram.narod.ru/" TargetMode="External"/><Relationship Id="rId17" Type="http://schemas.openxmlformats.org/officeDocument/2006/relationships/hyperlink" Target="http://www.svetoz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ihi-rus.ru/pravil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hkolu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gramma.ru/" TargetMode="External"/><Relationship Id="rId10" Type="http://schemas.openxmlformats.org/officeDocument/2006/relationships/hyperlink" Target="http://rus.1septembe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.1september.ru/" TargetMode="External"/><Relationship Id="rId14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F4DB-A492-4F94-B6B7-F847BD2C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42</Pages>
  <Words>13806</Words>
  <Characters>78697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67</cp:revision>
  <cp:lastPrinted>2017-09-18T18:43:00Z</cp:lastPrinted>
  <dcterms:created xsi:type="dcterms:W3CDTF">2015-01-23T10:01:00Z</dcterms:created>
  <dcterms:modified xsi:type="dcterms:W3CDTF">2018-06-07T05:15:00Z</dcterms:modified>
</cp:coreProperties>
</file>